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6" w:rsidRP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b/>
          <w:iCs/>
        </w:rPr>
      </w:pPr>
      <w:r w:rsidRPr="004B7426">
        <w:rPr>
          <w:rFonts w:ascii="Times New Roman" w:hAnsi="Times New Roman"/>
          <w:b/>
          <w:iCs/>
        </w:rPr>
        <w:t>Министерство здравоохранения Российской Федерации</w:t>
      </w:r>
    </w:p>
    <w:p w:rsidR="004B7426" w:rsidRP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b/>
          <w:iCs/>
        </w:rPr>
      </w:pPr>
      <w:r w:rsidRPr="004B7426">
        <w:rPr>
          <w:rFonts w:ascii="Times New Roman" w:hAnsi="Times New Roman"/>
          <w:b/>
          <w:caps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4B7426" w:rsidRPr="004B7426" w:rsidRDefault="004B7426" w:rsidP="004B742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4B7426" w:rsidRPr="004B7426" w:rsidTr="00C40690">
        <w:trPr>
          <w:trHeight w:val="453"/>
        </w:trPr>
        <w:tc>
          <w:tcPr>
            <w:tcW w:w="3828" w:type="dxa"/>
          </w:tcPr>
          <w:p w:rsidR="004B7426" w:rsidRPr="004B7426" w:rsidRDefault="004B7426" w:rsidP="004B7426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</w:tc>
      </w:tr>
      <w:tr w:rsidR="004B7426" w:rsidRPr="004B7426" w:rsidTr="00C40690">
        <w:trPr>
          <w:trHeight w:val="2249"/>
        </w:trPr>
        <w:tc>
          <w:tcPr>
            <w:tcW w:w="3828" w:type="dxa"/>
          </w:tcPr>
          <w:p w:rsidR="004B7426" w:rsidRPr="004B7426" w:rsidRDefault="004B7426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Методическим советом ИГМАПО</w:t>
            </w:r>
          </w:p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 «27» июня 2019 г. </w:t>
            </w:r>
          </w:p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по учебной работе С.М. Горбачева</w:t>
            </w:r>
          </w:p>
          <w:p w:rsidR="004B7426" w:rsidRPr="004B7426" w:rsidRDefault="004B7426" w:rsidP="004B742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</w:p>
        </w:tc>
      </w:tr>
    </w:tbl>
    <w:p w:rsidR="004B7426" w:rsidRP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426" w:rsidRPr="004B7426" w:rsidRDefault="004B7426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426" w:rsidRP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4B7426">
        <w:rPr>
          <w:rFonts w:ascii="Times New Roman" w:hAnsi="Times New Roman"/>
          <w:b/>
          <w:bCs/>
          <w:sz w:val="36"/>
          <w:szCs w:val="36"/>
        </w:rPr>
        <w:t xml:space="preserve">ДОПОЛНИТЕЛЬНАЯ ПРОФЕССИОНАЛЬНАЯ ОБРАЗОВАТЕЛЬНАЯ ПРОГРАММА </w:t>
      </w:r>
      <w:r w:rsidR="006A66AC">
        <w:rPr>
          <w:rFonts w:ascii="Times New Roman" w:hAnsi="Times New Roman"/>
          <w:b/>
          <w:bCs/>
          <w:sz w:val="36"/>
          <w:szCs w:val="36"/>
        </w:rPr>
        <w:t>ПОВЫШЕНИЯ КВАЛИФИКАЦИИ</w:t>
      </w:r>
      <w:r w:rsidRPr="004B7426">
        <w:rPr>
          <w:rFonts w:ascii="Times New Roman" w:hAnsi="Times New Roman"/>
          <w:b/>
          <w:bCs/>
          <w:sz w:val="36"/>
          <w:szCs w:val="36"/>
        </w:rPr>
        <w:t xml:space="preserve"> ВРАЧЕЙ</w:t>
      </w:r>
    </w:p>
    <w:p w:rsidR="00137DA5" w:rsidRPr="004B7426" w:rsidRDefault="00137DA5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4B7426">
        <w:rPr>
          <w:rFonts w:ascii="Times New Roman" w:hAnsi="Times New Roman"/>
          <w:b/>
          <w:bCs/>
          <w:sz w:val="36"/>
          <w:szCs w:val="36"/>
        </w:rPr>
        <w:t xml:space="preserve">ПО СПЕЦИАЛЬНОСТИ </w:t>
      </w:r>
      <w:r w:rsidR="004B7426" w:rsidRPr="004B7426">
        <w:rPr>
          <w:rFonts w:ascii="Times New Roman" w:hAnsi="Times New Roman"/>
          <w:b/>
          <w:bCs/>
          <w:sz w:val="36"/>
          <w:szCs w:val="36"/>
        </w:rPr>
        <w:t>РЕФЛЕКСОТЕРАПИЯ «</w:t>
      </w:r>
      <w:r w:rsidR="00D12044" w:rsidRPr="004B7426">
        <w:rPr>
          <w:rFonts w:ascii="Times New Roman" w:hAnsi="Times New Roman"/>
          <w:b/>
          <w:bCs/>
          <w:sz w:val="36"/>
          <w:szCs w:val="36"/>
        </w:rPr>
        <w:t>ФАРМАКОПУНКТУРА</w:t>
      </w:r>
      <w:r w:rsidR="004B7426" w:rsidRPr="004B7426">
        <w:rPr>
          <w:rFonts w:ascii="Times New Roman" w:hAnsi="Times New Roman"/>
          <w:b/>
          <w:bCs/>
          <w:sz w:val="36"/>
          <w:szCs w:val="36"/>
        </w:rPr>
        <w:t>»</w:t>
      </w:r>
      <w:r w:rsidR="00003BA8" w:rsidRPr="004B7426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137DA5" w:rsidRPr="004B7426" w:rsidRDefault="00137DA5" w:rsidP="004B7426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137DA5" w:rsidRPr="004B7426" w:rsidRDefault="00137DA5" w:rsidP="004B7426">
      <w:pPr>
        <w:spacing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4B7426">
        <w:rPr>
          <w:rFonts w:ascii="Times New Roman" w:hAnsi="Times New Roman"/>
          <w:sz w:val="36"/>
          <w:szCs w:val="36"/>
        </w:rPr>
        <w:t xml:space="preserve">(срок обучения - </w:t>
      </w:r>
      <w:r w:rsidR="002271C7" w:rsidRPr="004B7426">
        <w:rPr>
          <w:rFonts w:ascii="Times New Roman" w:hAnsi="Times New Roman"/>
          <w:sz w:val="36"/>
          <w:szCs w:val="36"/>
        </w:rPr>
        <w:t>216</w:t>
      </w:r>
      <w:r w:rsidRPr="004B7426">
        <w:rPr>
          <w:rFonts w:ascii="Times New Roman" w:hAnsi="Times New Roman"/>
          <w:sz w:val="36"/>
          <w:szCs w:val="36"/>
        </w:rPr>
        <w:t xml:space="preserve"> академических часов)</w:t>
      </w: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Рег. № ______</w:t>
      </w:r>
    </w:p>
    <w:p w:rsidR="00137DA5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7426" w:rsidRDefault="004B7426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7426" w:rsidRDefault="004B7426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7426" w:rsidRDefault="004B7426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7426" w:rsidRPr="004B7426" w:rsidRDefault="004B7426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7DA5" w:rsidRPr="004B7426" w:rsidRDefault="00137DA5" w:rsidP="004B74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ИРКУТСК</w:t>
      </w:r>
    </w:p>
    <w:p w:rsidR="00137DA5" w:rsidRDefault="00137DA5" w:rsidP="004B74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2019 г.</w:t>
      </w:r>
    </w:p>
    <w:p w:rsidR="00137DA5" w:rsidRP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37DA5" w:rsidRPr="004B7426">
        <w:rPr>
          <w:rFonts w:ascii="Times New Roman" w:hAnsi="Times New Roman"/>
          <w:b/>
          <w:bCs/>
          <w:sz w:val="28"/>
          <w:szCs w:val="28"/>
        </w:rPr>
        <w:lastRenderedPageBreak/>
        <w:t>ОПИСЬ КОМПЛЕКТА ДОКУМЕНТОВ</w:t>
      </w:r>
    </w:p>
    <w:p w:rsidR="00137DA5" w:rsidRPr="004B7426" w:rsidRDefault="00137DA5" w:rsidP="004B74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 </w:t>
      </w:r>
      <w:r w:rsidR="00653A77" w:rsidRPr="004B7426">
        <w:rPr>
          <w:rFonts w:ascii="Times New Roman" w:hAnsi="Times New Roman"/>
          <w:sz w:val="28"/>
          <w:szCs w:val="28"/>
        </w:rPr>
        <w:t>тематического усовершенствования</w:t>
      </w:r>
      <w:r w:rsidRPr="004B7426">
        <w:rPr>
          <w:rFonts w:ascii="Times New Roman" w:hAnsi="Times New Roman"/>
          <w:sz w:val="28"/>
          <w:szCs w:val="28"/>
        </w:rPr>
        <w:t xml:space="preserve"> врачей со сроком освоения </w:t>
      </w:r>
      <w:r w:rsidR="002271C7" w:rsidRPr="004B7426">
        <w:rPr>
          <w:rFonts w:ascii="Times New Roman" w:hAnsi="Times New Roman"/>
          <w:sz w:val="28"/>
          <w:szCs w:val="28"/>
        </w:rPr>
        <w:t>216</w:t>
      </w:r>
      <w:r w:rsidRPr="004B7426">
        <w:rPr>
          <w:rFonts w:ascii="Times New Roman" w:hAnsi="Times New Roman"/>
          <w:sz w:val="28"/>
          <w:szCs w:val="28"/>
        </w:rPr>
        <w:t xml:space="preserve"> академических часов по специальности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3"/>
      </w:tblGrid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137DA5" w:rsidRPr="004B7426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E75BC8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У</w:t>
            </w:r>
            <w:r w:rsidR="00137DA5" w:rsidRPr="004B7426">
              <w:rPr>
                <w:rFonts w:ascii="Times New Roman" w:hAnsi="Times New Roman"/>
                <w:sz w:val="28"/>
                <w:szCs w:val="28"/>
              </w:rPr>
              <w:t>чебный план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E75BC8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</w:t>
            </w:r>
            <w:r w:rsidR="00137DA5" w:rsidRPr="004B7426">
              <w:rPr>
                <w:rFonts w:ascii="Times New Roman" w:hAnsi="Times New Roman"/>
                <w:sz w:val="28"/>
                <w:szCs w:val="28"/>
              </w:rPr>
              <w:t>алендарный учебный график. Матрица распределения учебных модулей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E75BC8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</w:t>
            </w:r>
            <w:r w:rsidR="00137DA5" w:rsidRPr="004B7426">
              <w:rPr>
                <w:rFonts w:ascii="Times New Roman" w:hAnsi="Times New Roman"/>
                <w:sz w:val="28"/>
                <w:szCs w:val="28"/>
              </w:rPr>
              <w:t>абочие программы учебных модулей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</w:tr>
      <w:tr w:rsidR="00137DA5" w:rsidRPr="004B7426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</w:tbl>
    <w:p w:rsidR="0049395F" w:rsidRPr="004B7426" w:rsidRDefault="0049395F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4B7426" w:rsidRDefault="0049395F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4B7426" w:rsidRDefault="0049395F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4B7426" w:rsidRDefault="0049395F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4B7426" w:rsidRDefault="00137DA5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4B7426" w:rsidRDefault="00137DA5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85F" w:rsidRPr="004B7426" w:rsidRDefault="004B7426" w:rsidP="004B7426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B7426">
        <w:rPr>
          <w:rFonts w:ascii="Times New Roman" w:hAnsi="Times New Roman" w:cs="Times New Roman"/>
          <w:sz w:val="28"/>
          <w:szCs w:val="28"/>
        </w:rPr>
        <w:br w:type="page"/>
      </w:r>
      <w:bookmarkStart w:id="0" w:name="P30"/>
      <w:bookmarkEnd w:id="0"/>
    </w:p>
    <w:p w:rsidR="0049395F" w:rsidRPr="004B7426" w:rsidRDefault="00E75BC8" w:rsidP="004B7426">
      <w:pPr>
        <w:pStyle w:val="af1"/>
      </w:pPr>
      <w:r w:rsidRPr="004B7426">
        <w:lastRenderedPageBreak/>
        <w:t>Д</w:t>
      </w:r>
      <w:r w:rsidR="0049395F" w:rsidRPr="004B7426">
        <w:t xml:space="preserve">ополнительная профессиональная программа </w:t>
      </w:r>
      <w:r w:rsidR="00762231" w:rsidRPr="004B7426">
        <w:t>тематического усовершенствования</w:t>
      </w:r>
      <w:r w:rsidR="0049395F" w:rsidRPr="004B7426">
        <w:t xml:space="preserve"> врачей со сроком освоения </w:t>
      </w:r>
      <w:r w:rsidR="0049395F" w:rsidRPr="004B7426">
        <w:br/>
      </w:r>
      <w:r w:rsidRPr="004B7426">
        <w:t>216</w:t>
      </w:r>
      <w:r w:rsidR="0049395F" w:rsidRPr="004B7426">
        <w:t xml:space="preserve"> академических часов по специальности </w:t>
      </w:r>
      <w:r w:rsidR="00D47659" w:rsidRPr="004B7426">
        <w:t>«</w:t>
      </w:r>
      <w:r w:rsidR="00762231" w:rsidRPr="004B7426">
        <w:rPr>
          <w:szCs w:val="28"/>
        </w:rPr>
        <w:t>Рефлексотерапия</w:t>
      </w:r>
      <w:r w:rsidR="00D47659" w:rsidRPr="004B7426">
        <w:t>»</w:t>
      </w:r>
      <w:r w:rsidR="00762231" w:rsidRPr="004B7426">
        <w:t xml:space="preserve"> - Фармакопунктура. </w:t>
      </w:r>
    </w:p>
    <w:p w:rsidR="0049395F" w:rsidRPr="004B7426" w:rsidRDefault="0049395F" w:rsidP="004B7426">
      <w:pPr>
        <w:pStyle w:val="1"/>
        <w:contextualSpacing/>
      </w:pPr>
      <w:r w:rsidRPr="004B7426">
        <w:t>I. Общие положения</w:t>
      </w:r>
    </w:p>
    <w:p w:rsidR="0049395F" w:rsidRPr="004B7426" w:rsidRDefault="0049395F" w:rsidP="004B7426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</w:t>
      </w:r>
      <w:r w:rsidR="00E75BC8" w:rsidRPr="004B742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4B7426">
        <w:rPr>
          <w:rFonts w:ascii="Times New Roman" w:hAnsi="Times New Roman" w:cs="Times New Roman"/>
          <w:sz w:val="28"/>
          <w:szCs w:val="28"/>
        </w:rPr>
        <w:t xml:space="preserve"> врачей по специальности </w:t>
      </w:r>
      <w:r w:rsidR="00D47659" w:rsidRPr="004B7426">
        <w:rPr>
          <w:rFonts w:ascii="Times New Roman" w:hAnsi="Times New Roman" w:cs="Times New Roman"/>
          <w:sz w:val="28"/>
          <w:szCs w:val="28"/>
        </w:rPr>
        <w:t>«</w:t>
      </w:r>
      <w:r w:rsidR="00E75BC8" w:rsidRPr="004B7426">
        <w:rPr>
          <w:rFonts w:ascii="Times New Roman" w:hAnsi="Times New Roman" w:cs="Times New Roman"/>
          <w:sz w:val="28"/>
          <w:szCs w:val="28"/>
        </w:rPr>
        <w:t>Рефлексотерапия</w:t>
      </w:r>
      <w:r w:rsidR="00D47659" w:rsidRPr="004B7426">
        <w:rPr>
          <w:rFonts w:ascii="Times New Roman" w:hAnsi="Times New Roman" w:cs="Times New Roman"/>
          <w:sz w:val="28"/>
          <w:szCs w:val="28"/>
        </w:rPr>
        <w:t>»</w:t>
      </w:r>
      <w:r w:rsidRPr="004B7426">
        <w:rPr>
          <w:rFonts w:ascii="Times New Roman" w:hAnsi="Times New Roman" w:cs="Times New Roman"/>
          <w:sz w:val="28"/>
          <w:szCs w:val="28"/>
        </w:rPr>
        <w:t xml:space="preserve"> (далее – Программа) заключается в приобретении врачами компетенций, необходимых для выполнения нового вида профессиональной деятельности, то есть в приобретении новой квалификации</w:t>
      </w:r>
      <w:r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4B7426">
        <w:rPr>
          <w:rFonts w:ascii="Times New Roman" w:hAnsi="Times New Roman" w:cs="Times New Roman"/>
          <w:sz w:val="28"/>
          <w:szCs w:val="28"/>
        </w:rPr>
        <w:t>.</w:t>
      </w:r>
    </w:p>
    <w:p w:rsidR="0049395F" w:rsidRPr="004B7426" w:rsidRDefault="0049395F" w:rsidP="004B74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Вид программы: практикоориентированная.</w:t>
      </w:r>
    </w:p>
    <w:p w:rsidR="0049395F" w:rsidRPr="004B7426" w:rsidRDefault="0049395F" w:rsidP="004B742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2271C7" w:rsidRPr="004B7426">
        <w:rPr>
          <w:rFonts w:ascii="Times New Roman" w:hAnsi="Times New Roman" w:cs="Times New Roman"/>
          <w:sz w:val="28"/>
          <w:szCs w:val="28"/>
        </w:rPr>
        <w:t>216</w:t>
      </w:r>
      <w:r w:rsidRPr="004B7426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49395F" w:rsidRPr="004B7426" w:rsidRDefault="0049395F" w:rsidP="004B742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49395F" w:rsidRPr="004B7426" w:rsidRDefault="0049395F" w:rsidP="004B742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– общие положения;</w:t>
      </w:r>
    </w:p>
    <w:p w:rsidR="0049395F" w:rsidRPr="004B7426" w:rsidRDefault="0049395F" w:rsidP="004B742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– планируемые результаты освоения образовательной Программы;</w:t>
      </w:r>
    </w:p>
    <w:p w:rsidR="0049395F" w:rsidRPr="004B7426" w:rsidRDefault="0049395F" w:rsidP="004B742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– учебный план;</w:t>
      </w:r>
    </w:p>
    <w:p w:rsidR="0049395F" w:rsidRPr="004B7426" w:rsidRDefault="0049395F" w:rsidP="004B7426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426">
        <w:rPr>
          <w:rFonts w:ascii="Times New Roman" w:hAnsi="Times New Roman" w:cs="Times New Roman"/>
          <w:color w:val="000000"/>
          <w:sz w:val="28"/>
          <w:szCs w:val="28"/>
        </w:rPr>
        <w:t>– календарный учебный график;</w:t>
      </w:r>
    </w:p>
    <w:p w:rsidR="007A59C6" w:rsidRPr="004B7426" w:rsidRDefault="00E75BC8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color w:val="000000"/>
          <w:sz w:val="28"/>
          <w:szCs w:val="28"/>
        </w:rPr>
        <w:t>–</w:t>
      </w:r>
      <w:r w:rsidR="0049395F" w:rsidRPr="004B7426">
        <w:rPr>
          <w:rFonts w:ascii="Times New Roman" w:hAnsi="Times New Roman"/>
          <w:color w:val="000000"/>
          <w:sz w:val="28"/>
          <w:szCs w:val="28"/>
        </w:rPr>
        <w:t xml:space="preserve"> рабочие программы учебных модулей:</w:t>
      </w:r>
      <w:r w:rsidR="00CC4A7D" w:rsidRPr="004B7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«Основы рефлексотерапии», «Методы рефлексотерапии»,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в неврологии»</w:t>
      </w:r>
      <w:r w:rsidR="007A59C6" w:rsidRPr="004B74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hAnsi="Times New Roman"/>
          <w:sz w:val="28"/>
          <w:szCs w:val="28"/>
        </w:rPr>
        <w:t xml:space="preserve"> в анестезиологии, хирургии и травматологии, ортопедии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hAnsi="Times New Roman"/>
          <w:sz w:val="28"/>
          <w:szCs w:val="28"/>
        </w:rPr>
        <w:t xml:space="preserve"> в геронтологии и гериатрии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hAnsi="Times New Roman"/>
          <w:sz w:val="28"/>
          <w:szCs w:val="28"/>
        </w:rPr>
        <w:t xml:space="preserve"> в наркологии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hAnsi="Times New Roman"/>
          <w:sz w:val="28"/>
          <w:szCs w:val="28"/>
        </w:rPr>
        <w:t xml:space="preserve"> в сексопатологии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hAnsi="Times New Roman"/>
          <w:sz w:val="28"/>
          <w:szCs w:val="28"/>
        </w:rPr>
        <w:t xml:space="preserve"> в косметологии и пластической хирургии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hAnsi="Times New Roman"/>
          <w:sz w:val="28"/>
          <w:szCs w:val="28"/>
        </w:rPr>
        <w:t xml:space="preserve"> в медицине катастроф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D12044" w:rsidRPr="004B7426">
        <w:rPr>
          <w:rFonts w:ascii="Times New Roman" w:hAnsi="Times New Roman"/>
          <w:sz w:val="28"/>
          <w:szCs w:val="28"/>
        </w:rPr>
        <w:t>Фармакопунктура</w:t>
      </w:r>
      <w:r w:rsidR="007A59C6" w:rsidRPr="004B7426">
        <w:rPr>
          <w:rFonts w:ascii="Times New Roman" w:hAnsi="Times New Roman"/>
          <w:sz w:val="28"/>
          <w:szCs w:val="28"/>
        </w:rPr>
        <w:t xml:space="preserve"> при других заболеваниях</w:t>
      </w:r>
      <w:r w:rsidR="007A59C6" w:rsidRPr="004B7426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49395F" w:rsidRPr="004B7426" w:rsidRDefault="004939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49395F" w:rsidRPr="004B7426" w:rsidRDefault="004939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– формы аттестации</w:t>
      </w:r>
      <w:bookmarkStart w:id="1" w:name="_Ref532308029"/>
      <w:r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bookmarkEnd w:id="1"/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49395F" w:rsidRPr="004B7426" w:rsidRDefault="004939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– оценочные материалы</w:t>
      </w:r>
      <w:fldSimple w:instr=" NOTEREF _Ref532308029 \h  \* MERGEFORMAT ">
        <w:r w:rsidR="00137DA5" w:rsidRPr="004B7426">
          <w:rPr>
            <w:rFonts w:ascii="Times New Roman" w:hAnsi="Times New Roman" w:cs="Times New Roman"/>
          </w:rPr>
          <w:t>2</w:t>
        </w:r>
      </w:fldSimple>
      <w:r w:rsidRPr="004B7426">
        <w:rPr>
          <w:rFonts w:ascii="Times New Roman" w:hAnsi="Times New Roman" w:cs="Times New Roman"/>
          <w:sz w:val="28"/>
          <w:szCs w:val="28"/>
        </w:rPr>
        <w:t>.</w:t>
      </w:r>
    </w:p>
    <w:p w:rsidR="0033785F" w:rsidRPr="004B7426" w:rsidRDefault="0033785F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893" w:rsidRPr="004B7426" w:rsidRDefault="00D57893" w:rsidP="004B7426">
      <w:pPr>
        <w:spacing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4B7426">
        <w:rPr>
          <w:rFonts w:ascii="Times New Roman" w:hAnsi="Times New Roman"/>
          <w:i/>
          <w:iCs/>
          <w:sz w:val="28"/>
          <w:szCs w:val="28"/>
        </w:rPr>
        <w:t>Актуальность программы и сфера применения слушателями полученных профессиональных компетенций</w:t>
      </w:r>
    </w:p>
    <w:p w:rsidR="00D57893" w:rsidRPr="004B7426" w:rsidRDefault="00D57893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Экспертным сообществом Всемирной организации здравоохранения доказано, что включение мероприятий по медицинской реабилитации в систему медицинской помощи повышает эффективность оказания специализированной медицинской помощи, существенно снижает инвалидизацию и социальные выплаты населению. Это способствует сохранению числа трудоспособных граждан и экономическому росту в </w:t>
      </w:r>
      <w:r w:rsidRPr="004B7426">
        <w:rPr>
          <w:rFonts w:ascii="Times New Roman" w:hAnsi="Times New Roman"/>
          <w:sz w:val="28"/>
          <w:szCs w:val="28"/>
        </w:rPr>
        <w:lastRenderedPageBreak/>
        <w:t xml:space="preserve">государстве. В России медицинская реабилитация является составной частью национального здравоохранения. </w:t>
      </w:r>
    </w:p>
    <w:p w:rsidR="00D57893" w:rsidRPr="004B7426" w:rsidRDefault="00D57893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 40-й статье ФЗ от 21 ноября 2011 г. № 323 «Об основах охраны здоровья граждан в Российской Федерации» дано определение медицинской реабилитации, включающую, кроме медикаментозного лечения, немедикаментозную терапию и природные лечебные факторы, значение которых в последние годы существенно возросло. </w:t>
      </w:r>
    </w:p>
    <w:p w:rsidR="00D57893" w:rsidRPr="004B7426" w:rsidRDefault="00D57893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 соответствии с приказом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39438), специальность «Рефлексотерапия» (31.08.47)</w:t>
      </w:r>
      <w:r w:rsidRPr="004B7426">
        <w:rPr>
          <w:rFonts w:ascii="Times New Roman" w:hAnsi="Times New Roman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 xml:space="preserve"> входит в группу врачебных специальностей.</w:t>
      </w:r>
    </w:p>
    <w:p w:rsidR="00D57893" w:rsidRPr="004B7426" w:rsidRDefault="00D57893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 «Порядке организации медицинской реабилитации», утвержденном приказом министерства здравоохранения Российской Федерации от 29.12.2012 г. № 1705н, четко очерчены функции врача рефлексотерапевта, который на всех трёх её этапах принимает активное участие в лечебном процессе. </w:t>
      </w:r>
    </w:p>
    <w:p w:rsidR="00D57893" w:rsidRPr="004B7426" w:rsidRDefault="00D57893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рефлексотерапевтического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D57893" w:rsidRPr="004B7426" w:rsidRDefault="00D57893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893" w:rsidRPr="004B7426" w:rsidRDefault="00D57893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1.2. 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профессиональной деятельности по специальности «Рефлексотерапия».</w:t>
      </w:r>
    </w:p>
    <w:p w:rsidR="00D57893" w:rsidRPr="004B7426" w:rsidRDefault="00D57893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На обучение по программе повышения квалификации могут быть зачислены врачи  с высшим медицинским образованием по одной из специальностей – «Лечебное дело», «Педиатрия»</w:t>
      </w:r>
      <w:r w:rsidRPr="004B7426">
        <w:rPr>
          <w:rFonts w:ascii="Times New Roman" w:hAnsi="Times New Roman"/>
          <w:color w:val="000000"/>
          <w:sz w:val="28"/>
          <w:szCs w:val="28"/>
        </w:rPr>
        <w:t xml:space="preserve">, прошедшие обучение по программам интернатуры/ординатуры по одной из специальностей: </w:t>
      </w:r>
      <w:r w:rsidRPr="004B7426">
        <w:rPr>
          <w:rFonts w:ascii="Times New Roman" w:hAnsi="Times New Roman"/>
          <w:sz w:val="28"/>
          <w:szCs w:val="28"/>
        </w:rPr>
        <w:t xml:space="preserve"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"Рефлексотерапия",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</w:t>
      </w:r>
      <w:r w:rsidRPr="004B7426">
        <w:rPr>
          <w:rFonts w:ascii="Times New Roman" w:hAnsi="Times New Roman"/>
          <w:sz w:val="28"/>
          <w:szCs w:val="28"/>
        </w:rPr>
        <w:lastRenderedPageBreak/>
        <w:t xml:space="preserve">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 и дополнительное профессиональное образование не реже 1 раза в 5 лет (Приказ МЗ РФ № 707н от 08.10.2015 г.; Приказ МЗ РФ № 700 от 07.10.2015 г. «О номенклатуре специальностей специалистов с высшим и послевузовским медицинским и фарм. образованием в сфере здравоохранения РФ»). </w:t>
      </w:r>
    </w:p>
    <w:p w:rsidR="00D57893" w:rsidRPr="004B7426" w:rsidRDefault="00D57893" w:rsidP="004B74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7893" w:rsidRPr="004B7426" w:rsidRDefault="00D57893" w:rsidP="004B74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Задачи обучения</w:t>
      </w:r>
    </w:p>
    <w:p w:rsidR="00D57893" w:rsidRPr="004B7426" w:rsidRDefault="00D57893" w:rsidP="004B7426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31.08.47 Рефлексотерапия.</w:t>
      </w:r>
    </w:p>
    <w:p w:rsidR="00D57893" w:rsidRPr="004B7426" w:rsidRDefault="00D57893" w:rsidP="004B7426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Совершенствование знаний врача-рефлексотерапевта,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D57893" w:rsidRPr="004B7426" w:rsidRDefault="00D57893" w:rsidP="004B7426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Повышение профессиональных компетенций в освоении новейших рефлексотерапевтических технологий и методик в сфере своих профессиональных интересов.</w:t>
      </w:r>
    </w:p>
    <w:p w:rsidR="00D57893" w:rsidRPr="004B7426" w:rsidRDefault="00D57893" w:rsidP="004B7426">
      <w:pPr>
        <w:numPr>
          <w:ilvl w:val="0"/>
          <w:numId w:val="3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Совершенствование профессиональных компетенций врача-рефлексотерапевта в областях:</w:t>
      </w:r>
    </w:p>
    <w:p w:rsidR="00D57893" w:rsidRPr="004B7426" w:rsidRDefault="00D57893" w:rsidP="004B742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профилактическая деятельность:</w:t>
      </w:r>
    </w:p>
    <w:p w:rsidR="00D57893" w:rsidRPr="004B7426" w:rsidRDefault="00D57893" w:rsidP="004B7426">
      <w:pPr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57893" w:rsidRPr="004B7426" w:rsidRDefault="00D57893" w:rsidP="004B7426">
      <w:pPr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проведение профилактических медицинских осмотров, диспансеризации, диспансерного наблюдения;</w:t>
      </w:r>
    </w:p>
    <w:p w:rsidR="00D57893" w:rsidRPr="004B7426" w:rsidRDefault="00D57893" w:rsidP="004B7426">
      <w:pPr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57893" w:rsidRPr="004B7426" w:rsidRDefault="00D57893" w:rsidP="004B742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диагностическая деятельность: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диагностика неотложных состояний;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диагностика беременности;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проведение медицинской экспертизы;</w:t>
      </w:r>
    </w:p>
    <w:p w:rsidR="00D57893" w:rsidRPr="004B7426" w:rsidRDefault="00D57893" w:rsidP="004B742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лечебная деятельность: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оказание специализированной медицинской помощи;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оказание медицинской помощи при чрезвычайных ситуациях, в том числе участие в медицинской эвакуации;</w:t>
      </w:r>
    </w:p>
    <w:p w:rsidR="00D57893" w:rsidRPr="004B7426" w:rsidRDefault="00D57893" w:rsidP="004B742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реабилитационная деятельность: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проведение медицинской реабилитации и санаторно-курортного лечения;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lastRenderedPageBreak/>
        <w:t>- психолого-педагогическая деятельность: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57893" w:rsidRPr="004B7426" w:rsidRDefault="00D57893" w:rsidP="004B742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организация и управление деятельностью медицинских организаций, и (или) их структурных подразделений;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организация проведения медицинской экспертизы;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организация оценки качества оказания медицинской помощи пациентам;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ведение учетно-отчетной документации в медицинской организации;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57893" w:rsidRPr="004B7426" w:rsidRDefault="00D57893" w:rsidP="004B7426">
      <w:pPr>
        <w:spacing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соблюдение основных требований информационной безопасности.</w:t>
      </w:r>
    </w:p>
    <w:p w:rsidR="00D57893" w:rsidRPr="004B7426" w:rsidRDefault="00D57893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Рефлексотерапевтическая помощь является одним из видов специализированной помощи, оказываемой больным врачами рефлексотерапевтами (или медицинскими сестрами под их руководством) с использованием природных и искусственных лечебных физических факторов. Рефлексотерапевтическую помощь оказывают в специализированных отделениях (кабинетах), медицинских организациях с использованием специальной аппаратуры и оборудования. Такая помощь включена в перечень работ (услуг) при оказании различных видов медицинской помощи (Приказ МЗ РФ от 11.03.2013 г. № 121н):</w:t>
      </w:r>
    </w:p>
    <w:p w:rsidR="00D57893" w:rsidRPr="004B7426" w:rsidRDefault="00D57893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7893" w:rsidRPr="004B7426" w:rsidRDefault="00D57893" w:rsidP="004B74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первичной доврачебной медико-санитарной помощи в амбулатории, дневном стационаре;</w:t>
      </w:r>
    </w:p>
    <w:p w:rsidR="00D57893" w:rsidRPr="004B7426" w:rsidRDefault="00D57893" w:rsidP="004B74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первичной специализированной медико-санитарной помощи в дневном стационаре;</w:t>
      </w:r>
    </w:p>
    <w:p w:rsidR="00D57893" w:rsidRPr="004B7426" w:rsidRDefault="00D57893" w:rsidP="004B74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специализированной медицинской помощи в дневном стационаре, стационарных условиях;</w:t>
      </w:r>
    </w:p>
    <w:p w:rsidR="00D57893" w:rsidRPr="004B7426" w:rsidRDefault="00D57893" w:rsidP="004B74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паллиативной медицинской помощи в амбулаторных и стационарных условиях;</w:t>
      </w:r>
    </w:p>
    <w:p w:rsidR="0049395F" w:rsidRPr="004B7426" w:rsidRDefault="00D57893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медицинской помощи при санаторно-курортном лечении.</w:t>
      </w:r>
      <w:r w:rsidR="0049395F" w:rsidRPr="004B7426">
        <w:rPr>
          <w:rFonts w:ascii="Times New Roman" w:hAnsi="Times New Roman"/>
          <w:sz w:val="28"/>
          <w:szCs w:val="28"/>
        </w:rPr>
        <w:t>Обобщенные трудовые функции и (или) трудовые функции в соответствии с профессиональным стандартом:</w:t>
      </w:r>
      <w:r w:rsidR="000504C6" w:rsidRPr="004B7426">
        <w:rPr>
          <w:rStyle w:val="a4"/>
          <w:rFonts w:ascii="Times New Roman" w:hAnsi="Times New Roman"/>
          <w:sz w:val="28"/>
          <w:szCs w:val="28"/>
        </w:rPr>
        <w:footnoteReference w:id="3"/>
      </w:r>
    </w:p>
    <w:p w:rsidR="002D1480" w:rsidRPr="004B7426" w:rsidRDefault="00E211AF" w:rsidP="004B74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Проведение медицинской реабилитации пациентов, имеющих ограничения жизнедеятельности, нарушения функций и структур организма человека,  при заболеваниях и</w:t>
      </w:r>
      <w:r w:rsidR="00444E53" w:rsidRPr="004B7426">
        <w:rPr>
          <w:rFonts w:ascii="Times New Roman" w:hAnsi="Times New Roman"/>
          <w:sz w:val="28"/>
          <w:szCs w:val="28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>(или) состояниях</w:t>
      </w:r>
      <w:r w:rsidR="00904B11" w:rsidRPr="004B7426">
        <w:rPr>
          <w:rFonts w:ascii="Times New Roman" w:hAnsi="Times New Roman"/>
          <w:sz w:val="28"/>
          <w:szCs w:val="28"/>
        </w:rPr>
        <w:t xml:space="preserve"> методами рефлексодиагностики и рефлексотерапии</w:t>
      </w:r>
      <w:r w:rsidR="002D1480" w:rsidRPr="004B7426">
        <w:rPr>
          <w:rFonts w:ascii="Times New Roman" w:hAnsi="Times New Roman"/>
          <w:sz w:val="28"/>
          <w:szCs w:val="28"/>
        </w:rPr>
        <w:t>: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A/01.8 Проведение обследования пациентов с целью выявления ограничения жизнедеятельности, нарушения функций и структур организма человека 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А/02.8 Назначение мероприятий по медицинской реабилитации пациентов, имеющих ограничения жизнедеятельности, нарушения функции и структур организма человека, контроль их эффективности и безопасности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A/03.8 Проведение и контроль эффективности и безопасности медицинской реабилитации пациентов, имеющих ограничения  жизнедеятельности, нарушения функций и структур организма человека, в том числе при реализации индивидуальных программ медицинской реабилитации или абилитации инвалидов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А/04.8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A/05.8 </w:t>
      </w:r>
      <w:r w:rsidR="00857DAA" w:rsidRPr="004B7426">
        <w:rPr>
          <w:rFonts w:ascii="Times New Roman" w:hAnsi="Times New Roman"/>
          <w:sz w:val="28"/>
          <w:szCs w:val="28"/>
        </w:rPr>
        <w:t xml:space="preserve">Лечение </w:t>
      </w:r>
      <w:r w:rsidR="00904B11" w:rsidRPr="004B7426">
        <w:rPr>
          <w:rFonts w:ascii="Times New Roman" w:hAnsi="Times New Roman"/>
          <w:sz w:val="28"/>
          <w:szCs w:val="28"/>
        </w:rPr>
        <w:t>методами рефлексотерапии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A/06.8 Оказание медицинской помощи пациентам, имеющим ограничения  жизнедеятельности, нарушения функций и структур организма человека в экстренной форме</w:t>
      </w:r>
    </w:p>
    <w:p w:rsidR="00263B13" w:rsidRPr="004B7426" w:rsidRDefault="00263B13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  <w:lang w:val="en-US"/>
        </w:rPr>
        <w:t>B</w:t>
      </w:r>
      <w:r w:rsidRPr="004B7426">
        <w:rPr>
          <w:rFonts w:ascii="Times New Roman" w:hAnsi="Times New Roman"/>
          <w:sz w:val="28"/>
          <w:szCs w:val="28"/>
        </w:rPr>
        <w:t>.</w:t>
      </w:r>
      <w:r w:rsidRPr="004B7426">
        <w:rPr>
          <w:rFonts w:ascii="Times New Roman" w:hAnsi="Times New Roman"/>
          <w:sz w:val="28"/>
          <w:szCs w:val="28"/>
        </w:rPr>
        <w:tab/>
        <w:t xml:space="preserve">Применение </w:t>
      </w:r>
      <w:r w:rsidR="00904B11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терапии при заболеваниях и</w:t>
      </w:r>
      <w:r w:rsidR="00423E89" w:rsidRPr="004B7426">
        <w:rPr>
          <w:rFonts w:ascii="Times New Roman" w:hAnsi="Times New Roman"/>
          <w:sz w:val="28"/>
          <w:szCs w:val="28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>(или) состояниях»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В/01.8 Проведение обследования пациентов с заболеваниями и (или) состояниями с целью назначения </w:t>
      </w:r>
      <w:r w:rsidR="00904B11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терапии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В/02.8 Назна</w:t>
      </w:r>
      <w:r w:rsidR="00423E89" w:rsidRPr="004B7426">
        <w:rPr>
          <w:rFonts w:ascii="Times New Roman" w:hAnsi="Times New Roman"/>
          <w:sz w:val="28"/>
          <w:szCs w:val="28"/>
        </w:rPr>
        <w:t xml:space="preserve">чение </w:t>
      </w:r>
      <w:r w:rsidR="00904B11" w:rsidRPr="004B7426">
        <w:rPr>
          <w:rFonts w:ascii="Times New Roman" w:hAnsi="Times New Roman"/>
          <w:sz w:val="28"/>
          <w:szCs w:val="28"/>
        </w:rPr>
        <w:t>рефлексот</w:t>
      </w:r>
      <w:r w:rsidR="00423E89" w:rsidRPr="004B7426">
        <w:rPr>
          <w:rFonts w:ascii="Times New Roman" w:hAnsi="Times New Roman"/>
          <w:sz w:val="28"/>
          <w:szCs w:val="28"/>
        </w:rPr>
        <w:t xml:space="preserve">ерапии пациентам с </w:t>
      </w:r>
      <w:r w:rsidRPr="004B7426">
        <w:rPr>
          <w:rFonts w:ascii="Times New Roman" w:hAnsi="Times New Roman"/>
          <w:sz w:val="28"/>
          <w:szCs w:val="28"/>
        </w:rPr>
        <w:t>заболеваниями и (или) состояниями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В/03.8 Проведение и контроль эффективности и безопасности применения </w:t>
      </w:r>
      <w:r w:rsidR="00904B11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терапии при заболеваниях и (или) состояниях, в том числе при реализации индивидуальных программ реабилитации и абилитации инвалидов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В/04.8 Проведение анализа медико-статистической информации по применению </w:t>
      </w:r>
      <w:r w:rsidR="00904B11" w:rsidRPr="004B7426">
        <w:rPr>
          <w:rFonts w:ascii="Times New Roman" w:hAnsi="Times New Roman"/>
          <w:sz w:val="28"/>
          <w:szCs w:val="28"/>
        </w:rPr>
        <w:t>рефлексот</w:t>
      </w:r>
      <w:r w:rsidRPr="004B7426">
        <w:rPr>
          <w:rFonts w:ascii="Times New Roman" w:hAnsi="Times New Roman"/>
          <w:sz w:val="28"/>
          <w:szCs w:val="28"/>
        </w:rPr>
        <w:t>ерапии, ведение медицинской документации, организация деятельности находящегося в распоряжении медицинского персонала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В/05.8 Проведение и контроль эффективности мероприятий по профилактике, формированию здорового образа жизни и санитарно-гигиеническому просвещению населения</w:t>
      </w:r>
    </w:p>
    <w:p w:rsidR="00E211AF" w:rsidRPr="004B7426" w:rsidRDefault="00E211AF" w:rsidP="004B74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В/06.8 Оказание медицинской помощи пациентам в экстренной форме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06" w:rsidRPr="004B7426" w:rsidRDefault="00205206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426">
        <w:rPr>
          <w:rFonts w:ascii="Times New Roman" w:hAnsi="Times New Roman" w:cs="Times New Roman"/>
          <w:color w:val="000000"/>
          <w:sz w:val="28"/>
          <w:szCs w:val="28"/>
        </w:rPr>
        <w:t xml:space="preserve">1.3. Программа разработана на основании квалификационных требований к медицинским работникам с высшим образованием по специальности </w:t>
      </w:r>
      <w:r w:rsidR="00D47659" w:rsidRPr="004B74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B11" w:rsidRPr="004B7426">
        <w:rPr>
          <w:rFonts w:ascii="Times New Roman" w:hAnsi="Times New Roman" w:cs="Times New Roman"/>
          <w:color w:val="000000"/>
          <w:sz w:val="28"/>
          <w:szCs w:val="28"/>
        </w:rPr>
        <w:t>Рефлексо</w:t>
      </w:r>
      <w:r w:rsidR="00833A27" w:rsidRPr="004B7426">
        <w:rPr>
          <w:rFonts w:ascii="Times New Roman" w:hAnsi="Times New Roman" w:cs="Times New Roman"/>
          <w:color w:val="000000"/>
          <w:sz w:val="28"/>
          <w:szCs w:val="28"/>
        </w:rPr>
        <w:t>терапия</w:t>
      </w:r>
      <w:r w:rsidR="00D47659" w:rsidRPr="004B7426">
        <w:rPr>
          <w:rFonts w:ascii="Times New Roman" w:hAnsi="Times New Roman" w:cs="Times New Roman"/>
          <w:color w:val="000000"/>
          <w:sz w:val="28"/>
          <w:szCs w:val="28"/>
        </w:rPr>
        <w:t>»</w:t>
      </w:r>
      <w:fldSimple w:instr=" NOTEREF _Ref532307655 \h  \* MERGEFORMAT ">
        <w:r w:rsidR="00137DA5" w:rsidRPr="004B7426">
          <w:rPr>
            <w:rFonts w:ascii="Times New Roman" w:hAnsi="Times New Roman" w:cs="Times New Roman"/>
          </w:rPr>
          <w:t>3</w:t>
        </w:r>
      </w:fldSimple>
      <w:r w:rsidRPr="004B7426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Pr="004B7426">
        <w:rPr>
          <w:rFonts w:ascii="Times New Roman" w:hAnsi="Times New Roman" w:cs="Times New Roman"/>
          <w:color w:val="000000"/>
          <w:vertAlign w:val="superscript"/>
        </w:rPr>
        <w:footnoteReference w:id="4"/>
      </w:r>
      <w:r w:rsidRPr="004B74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275" w:rsidRPr="004B7426" w:rsidRDefault="00596275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4B742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B7426">
        <w:rPr>
          <w:rFonts w:ascii="Times New Roman" w:hAnsi="Times New Roman" w:cs="Times New Roman"/>
          <w:color w:val="000000"/>
          <w:sz w:val="28"/>
          <w:szCs w:val="28"/>
        </w:rPr>
        <w:t>Содержание П</w:t>
      </w:r>
      <w:r w:rsidRPr="004B7426">
        <w:rPr>
          <w:rFonts w:ascii="Times New Roman" w:hAnsi="Times New Roman" w:cs="Times New Roman"/>
          <w:sz w:val="28"/>
          <w:szCs w:val="28"/>
        </w:rPr>
        <w:t>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FB1" w:rsidRPr="004B7426" w:rsidRDefault="00511FB1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1.5. 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:rsidR="00511FB1" w:rsidRPr="004B7426" w:rsidRDefault="00511FB1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Обучающий симуляционный курс состоит из двух компонентов:</w:t>
      </w:r>
    </w:p>
    <w:p w:rsidR="00511FB1" w:rsidRPr="004B7426" w:rsidRDefault="00511FB1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1)</w:t>
      </w:r>
      <w:r w:rsidR="00AD61E9" w:rsidRPr="004B7426">
        <w:rPr>
          <w:rFonts w:ascii="Times New Roman" w:hAnsi="Times New Roman" w:cs="Times New Roman"/>
          <w:sz w:val="28"/>
          <w:szCs w:val="28"/>
        </w:rPr>
        <w:t> </w:t>
      </w:r>
      <w:r w:rsidRPr="004B7426">
        <w:rPr>
          <w:rFonts w:ascii="Times New Roman" w:hAnsi="Times New Roman" w:cs="Times New Roman"/>
          <w:sz w:val="28"/>
          <w:szCs w:val="28"/>
        </w:rPr>
        <w:t>ОСК, направленный на формирование общепрофессиональных умений и навыков;</w:t>
      </w:r>
    </w:p>
    <w:p w:rsidR="00511FB1" w:rsidRPr="004B7426" w:rsidRDefault="00511FB1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FB1" w:rsidRPr="004B7426" w:rsidRDefault="00511FB1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1.6. Планируемые результаты обучения направлены на формирование профессиональных компетенций врача-</w:t>
      </w:r>
      <w:r w:rsidR="00B449FB" w:rsidRPr="004B7426">
        <w:rPr>
          <w:rFonts w:ascii="Times New Roman" w:hAnsi="Times New Roman" w:cs="Times New Roman"/>
          <w:sz w:val="28"/>
          <w:szCs w:val="28"/>
        </w:rPr>
        <w:t>специалиста</w:t>
      </w:r>
      <w:r w:rsidRPr="004B7426">
        <w:rPr>
          <w:rFonts w:ascii="Times New Roman" w:hAnsi="Times New Roman" w:cs="Times New Roman"/>
          <w:sz w:val="28"/>
          <w:szCs w:val="28"/>
        </w:rPr>
        <w:t>.</w:t>
      </w:r>
      <w:r w:rsidR="00573E2A"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Pr="004B7426">
        <w:rPr>
          <w:rFonts w:ascii="Times New Roman" w:hAnsi="Times New Roman" w:cs="Times New Roman"/>
          <w:sz w:val="28"/>
          <w:szCs w:val="28"/>
        </w:rPr>
        <w:t xml:space="preserve"> В планируемых результатах отражается преемственность с профессиональными стандартами,</w:t>
      </w:r>
      <w:r w:rsidR="00C346B7"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Pr="004B7426">
        <w:rPr>
          <w:rFonts w:ascii="Times New Roman" w:hAnsi="Times New Roman" w:cs="Times New Roman"/>
          <w:sz w:val="28"/>
          <w:szCs w:val="28"/>
        </w:rPr>
        <w:t xml:space="preserve"> квалификационной характеристикой должности врача-</w:t>
      </w:r>
      <w:r w:rsidR="00B449FB" w:rsidRPr="004B7426">
        <w:rPr>
          <w:rFonts w:ascii="Times New Roman" w:hAnsi="Times New Roman" w:cs="Times New Roman"/>
          <w:sz w:val="28"/>
          <w:szCs w:val="28"/>
        </w:rPr>
        <w:t>специалиста</w:t>
      </w:r>
      <w:r w:rsidRPr="004B7426">
        <w:rPr>
          <w:rFonts w:ascii="Times New Roman" w:hAnsi="Times New Roman" w:cs="Times New Roman"/>
          <w:sz w:val="28"/>
          <w:szCs w:val="28"/>
        </w:rPr>
        <w:t xml:space="preserve"> и </w:t>
      </w:r>
      <w:r w:rsidRPr="004B742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соответствующих федеральных государственных</w:t>
      </w:r>
      <w:r w:rsidRPr="004B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стандартов высшего образования к результатам освоения образовательных программ</w:t>
      </w:r>
      <w:r w:rsidRPr="004B742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7"/>
      </w:r>
      <w:r w:rsidRPr="004B7426">
        <w:rPr>
          <w:rFonts w:ascii="Times New Roman" w:hAnsi="Times New Roman" w:cs="Times New Roman"/>
          <w:sz w:val="28"/>
          <w:szCs w:val="28"/>
        </w:rPr>
        <w:t>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1.7. </w:t>
      </w:r>
      <w:r w:rsidR="00E75BC8" w:rsidRPr="004B7426">
        <w:rPr>
          <w:rFonts w:ascii="Times New Roman" w:hAnsi="Times New Roman" w:cs="Times New Roman"/>
          <w:sz w:val="28"/>
          <w:szCs w:val="28"/>
        </w:rPr>
        <w:t>У</w:t>
      </w:r>
      <w:r w:rsidRPr="004B7426">
        <w:rPr>
          <w:rFonts w:ascii="Times New Roman" w:hAnsi="Times New Roman" w:cs="Times New Roman"/>
          <w:sz w:val="28"/>
          <w:szCs w:val="28"/>
        </w:rPr>
        <w:t>чебный план с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1.8. Организационно-педагогические условия реализации Программы включают:</w:t>
      </w: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</w:t>
      </w:r>
      <w:r w:rsidR="00D47659" w:rsidRPr="004B7426">
        <w:rPr>
          <w:rFonts w:ascii="Times New Roman" w:hAnsi="Times New Roman" w:cs="Times New Roman"/>
          <w:sz w:val="28"/>
          <w:szCs w:val="28"/>
        </w:rPr>
        <w:t>«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Рефлексотерапия</w:t>
      </w:r>
      <w:r w:rsidR="00D47659" w:rsidRPr="004B7426">
        <w:rPr>
          <w:rFonts w:ascii="Times New Roman" w:hAnsi="Times New Roman" w:cs="Times New Roman"/>
          <w:sz w:val="28"/>
          <w:szCs w:val="28"/>
        </w:rPr>
        <w:t>»</w:t>
      </w:r>
      <w:r w:rsidRPr="004B7426">
        <w:rPr>
          <w:rFonts w:ascii="Times New Roman" w:hAnsi="Times New Roman" w:cs="Times New Roman"/>
          <w:sz w:val="28"/>
          <w:szCs w:val="28"/>
        </w:rPr>
        <w:t>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4B7426">
        <w:rPr>
          <w:rFonts w:ascii="Times New Roman" w:hAnsi="Times New Roman" w:cs="Times New Roman"/>
          <w:sz w:val="28"/>
          <w:szCs w:val="28"/>
        </w:rPr>
        <w:t>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рефлексотерапевтов</w:t>
      </w:r>
      <w:r w:rsidRPr="004B7426">
        <w:rPr>
          <w:rFonts w:ascii="Times New Roman" w:hAnsi="Times New Roman" w:cs="Times New Roman"/>
          <w:sz w:val="28"/>
          <w:szCs w:val="28"/>
        </w:rPr>
        <w:t xml:space="preserve">  на стажировку.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</w:t>
      </w:r>
      <w:r w:rsidR="00AD61E9" w:rsidRPr="004B7426">
        <w:rPr>
          <w:rFonts w:ascii="Times New Roman" w:hAnsi="Times New Roman" w:cs="Times New Roman"/>
          <w:sz w:val="28"/>
          <w:szCs w:val="28"/>
        </w:rPr>
        <w:t>е.</w:t>
      </w:r>
      <w:r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="009C5B59" w:rsidRPr="004B7426">
        <w:rPr>
          <w:rFonts w:ascii="Times New Roman" w:hAnsi="Times New Roman" w:cs="Times New Roman"/>
          <w:sz w:val="28"/>
          <w:szCs w:val="28"/>
        </w:rPr>
        <w:t xml:space="preserve"> </w:t>
      </w:r>
      <w:r w:rsidRPr="004B7426">
        <w:rPr>
          <w:rFonts w:ascii="Times New Roman" w:hAnsi="Times New Roman" w:cs="Times New Roman"/>
          <w:sz w:val="28"/>
          <w:szCs w:val="28"/>
        </w:rPr>
        <w:t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4B7426">
        <w:rPr>
          <w:rFonts w:ascii="Times New Roman" w:hAnsi="Times New Roman" w:cs="Times New Roman"/>
          <w:sz w:val="28"/>
          <w:szCs w:val="28"/>
        </w:rPr>
        <w:t>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1.12. 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2163A7" w:rsidRPr="004B7426" w:rsidRDefault="002163A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</w:t>
      </w:r>
      <w:r w:rsidR="00E75BC8" w:rsidRPr="004B7426">
        <w:rPr>
          <w:rFonts w:ascii="Times New Roman" w:hAnsi="Times New Roman" w:cs="Times New Roman"/>
          <w:sz w:val="28"/>
          <w:szCs w:val="28"/>
        </w:rPr>
        <w:t>удостоверение о повышении кралификации</w:t>
      </w:r>
      <w:r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 w:rsidRPr="004B7426">
        <w:rPr>
          <w:rFonts w:ascii="Times New Roman" w:hAnsi="Times New Roman" w:cs="Times New Roman"/>
          <w:sz w:val="28"/>
          <w:szCs w:val="28"/>
        </w:rPr>
        <w:t>.</w:t>
      </w:r>
    </w:p>
    <w:p w:rsidR="003729F8" w:rsidRPr="004B7426" w:rsidRDefault="003729F8" w:rsidP="004B7426">
      <w:pPr>
        <w:pStyle w:val="ConsPlusNormal"/>
        <w:tabs>
          <w:tab w:val="left" w:pos="140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57D" w:rsidRPr="004B7426" w:rsidRDefault="00F4157D" w:rsidP="004B7426">
      <w:pPr>
        <w:pStyle w:val="1"/>
        <w:contextualSpacing/>
      </w:pPr>
      <w:r w:rsidRPr="004B7426">
        <w:t>II. Планируемые результаты обучения</w:t>
      </w:r>
    </w:p>
    <w:p w:rsidR="00F4157D" w:rsidRPr="004B7426" w:rsidRDefault="00F4157D" w:rsidP="004B742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754C07" w:rsidRPr="004B7426" w:rsidRDefault="00754C07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57D" w:rsidRPr="004B7426" w:rsidRDefault="00F4157D" w:rsidP="004B742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>Характеристика универсальных компетенции</w:t>
      </w:r>
      <w:r w:rsidRPr="004B7426"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12"/>
      </w:r>
      <w:r w:rsidRPr="004B7426">
        <w:rPr>
          <w:rFonts w:ascii="Times New Roman" w:hAnsi="Times New Roman" w:cs="Times New Roman"/>
          <w:b w:val="0"/>
          <w:sz w:val="28"/>
          <w:szCs w:val="28"/>
        </w:rPr>
        <w:t>(далее – УК) врача-</w:t>
      </w:r>
      <w:r w:rsidR="00AD61E9" w:rsidRPr="004B7426">
        <w:rPr>
          <w:rFonts w:ascii="Times New Roman" w:hAnsi="Times New Roman" w:cs="Times New Roman"/>
          <w:b w:val="0"/>
          <w:sz w:val="28"/>
          <w:szCs w:val="28"/>
        </w:rPr>
        <w:t>физиотерапевта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, подлежащих совершенствованию.</w:t>
      </w:r>
    </w:p>
    <w:p w:rsidR="00F4157D" w:rsidRPr="004B7426" w:rsidRDefault="00F4157D" w:rsidP="004B7426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B9030B" w:rsidRPr="004B7426" w:rsidRDefault="00B9030B" w:rsidP="004B7426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УК-1</w:t>
      </w:r>
      <w:r w:rsidR="00F4157D" w:rsidRPr="004B7426">
        <w:rPr>
          <w:rFonts w:ascii="Times New Roman" w:eastAsia="Calibri" w:hAnsi="Times New Roman"/>
          <w:color w:val="000000"/>
          <w:sz w:val="28"/>
          <w:szCs w:val="28"/>
          <w:lang w:eastAsia="ar-SA"/>
        </w:rPr>
        <w:t>.</w:t>
      </w:r>
      <w:r w:rsidRPr="004B7426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 xml:space="preserve"> </w:t>
      </w:r>
      <w:r w:rsidR="00F4157D" w:rsidRPr="004B7426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Готовность </w:t>
      </w:r>
      <w:r w:rsidRPr="004B7426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к абстрактному мышлению, анализу, синтезу</w:t>
      </w:r>
      <w:r w:rsidR="00F4157D" w:rsidRPr="004B7426">
        <w:rPr>
          <w:rFonts w:ascii="Times New Roman" w:eastAsia="Calibri" w:hAnsi="Times New Roman"/>
          <w:color w:val="000000"/>
          <w:sz w:val="28"/>
          <w:szCs w:val="28"/>
          <w:lang w:eastAsia="ar-SA"/>
        </w:rPr>
        <w:t>.</w:t>
      </w:r>
    </w:p>
    <w:p w:rsidR="00B9030B" w:rsidRPr="004B7426" w:rsidRDefault="00B9030B" w:rsidP="004B7426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Умеет </w:t>
      </w:r>
    </w:p>
    <w:p w:rsidR="00B9030B" w:rsidRPr="004B7426" w:rsidRDefault="001D7AF0" w:rsidP="004B7426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F4157D"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</w:rPr>
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объектов.</w:t>
      </w:r>
    </w:p>
    <w:p w:rsidR="00444E53" w:rsidRPr="004B7426" w:rsidRDefault="00444E53" w:rsidP="004B7426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9030B" w:rsidRPr="004B7426" w:rsidRDefault="00B9030B" w:rsidP="004B7426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</w:rPr>
        <w:t>УК-2</w:t>
      </w:r>
      <w:r w:rsidR="00F4157D" w:rsidRPr="004B7426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4157D"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Готовность </w:t>
      </w:r>
      <w:r w:rsidRPr="004B7426">
        <w:rPr>
          <w:rFonts w:ascii="Times New Roman" w:eastAsia="Calibri" w:hAnsi="Times New Roman"/>
          <w:color w:val="000000"/>
          <w:sz w:val="28"/>
          <w:szCs w:val="28"/>
        </w:rPr>
        <w:t>к управлению коллективом, толерантно воспринимать социальные, этнические, конфессиональные и культурные различия</w:t>
      </w:r>
    </w:p>
    <w:p w:rsidR="00B9030B" w:rsidRPr="004B7426" w:rsidRDefault="00B9030B" w:rsidP="004B7426">
      <w:pPr>
        <w:tabs>
          <w:tab w:val="left" w:pos="4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</w:rPr>
        <w:t>Умеет:</w:t>
      </w:r>
    </w:p>
    <w:p w:rsidR="00B9030B" w:rsidRPr="004B7426" w:rsidRDefault="001D7AF0" w:rsidP="004B7426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уважительно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 принимать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B9030B" w:rsidRPr="004B7426" w:rsidRDefault="001D7AF0" w:rsidP="004B7426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терпимо относиться к другим людям, отличающихся по их убеждениям, ценностям и поведению;</w:t>
      </w:r>
    </w:p>
    <w:p w:rsidR="00B9030B" w:rsidRPr="004B7426" w:rsidRDefault="001D7AF0" w:rsidP="004B7426">
      <w:pPr>
        <w:tabs>
          <w:tab w:val="left" w:pos="32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</w:rPr>
        <w:t>сотрудничать с людьми, различающимися по внешности, языку, убеждениям, обычаям и верованиям.</w:t>
      </w:r>
    </w:p>
    <w:p w:rsidR="00444E53" w:rsidRPr="004B7426" w:rsidRDefault="00444E53" w:rsidP="004B7426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838DD" w:rsidRPr="004B7426" w:rsidRDefault="006838DD" w:rsidP="004B7426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</w:rPr>
        <w:t>УК-3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</w:rPr>
        <w:t xml:space="preserve">Готовность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</w:rPr>
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9030B" w:rsidRPr="004B7426" w:rsidRDefault="00B9030B" w:rsidP="004B7426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</w:rPr>
        <w:t>Умеет:</w:t>
      </w:r>
    </w:p>
    <w:p w:rsidR="00B9030B" w:rsidRPr="004B7426" w:rsidRDefault="001D7AF0" w:rsidP="004B7426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определять индивидуальные психологические особенности личности больного и типичные психологические защиты;</w:t>
      </w:r>
    </w:p>
    <w:p w:rsidR="00B9030B" w:rsidRPr="004B7426" w:rsidRDefault="001D7AF0" w:rsidP="004B7426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формировать положительную мотивацию пациента к лечению;</w:t>
      </w:r>
    </w:p>
    <w:p w:rsidR="00B9030B" w:rsidRPr="004B7426" w:rsidRDefault="001D7AF0" w:rsidP="004B7426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достигать главные цели педагогической деятельности врача;</w:t>
      </w:r>
    </w:p>
    <w:p w:rsidR="00B9030B" w:rsidRPr="004B7426" w:rsidRDefault="001D7AF0" w:rsidP="004B7426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4B742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решать педагогические задачи в лечебном процессе.</w:t>
      </w:r>
    </w:p>
    <w:p w:rsidR="00B9030B" w:rsidRPr="004B7426" w:rsidRDefault="00B9030B" w:rsidP="004B7426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11934" w:rsidRPr="004B7426" w:rsidRDefault="00111934" w:rsidP="004B7426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>Характеристика новых профессиональных компетенций (далее – ПК) врача-</w:t>
      </w:r>
      <w:r w:rsidR="004F3BE3" w:rsidRPr="004B7426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="00AD61E9" w:rsidRPr="004B7426">
        <w:rPr>
          <w:rFonts w:ascii="Times New Roman" w:hAnsi="Times New Roman" w:cs="Times New Roman"/>
          <w:b w:val="0"/>
          <w:sz w:val="28"/>
          <w:szCs w:val="28"/>
        </w:rPr>
        <w:t>терапевта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934" w:rsidRPr="004B7426" w:rsidRDefault="00111934" w:rsidP="004B7426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6838DD" w:rsidRPr="004B7426" w:rsidRDefault="006838DD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ПК</w:t>
      </w:r>
      <w:r w:rsidR="00A360F6" w:rsidRPr="004B7426">
        <w:rPr>
          <w:rFonts w:ascii="Times New Roman" w:hAnsi="Times New Roman"/>
          <w:sz w:val="28"/>
          <w:szCs w:val="28"/>
        </w:rPr>
        <w:t>-</w:t>
      </w:r>
      <w:r w:rsidRPr="004B7426">
        <w:rPr>
          <w:rFonts w:ascii="Times New Roman" w:hAnsi="Times New Roman"/>
          <w:sz w:val="28"/>
          <w:szCs w:val="28"/>
        </w:rPr>
        <w:t>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3C4E16" w:rsidRPr="004B7426">
        <w:rPr>
          <w:rFonts w:ascii="Times New Roman" w:hAnsi="Times New Roman"/>
          <w:sz w:val="28"/>
          <w:szCs w:val="28"/>
        </w:rPr>
        <w:t>.</w:t>
      </w:r>
      <w:r w:rsidRPr="004B7426">
        <w:rPr>
          <w:rFonts w:ascii="Times New Roman" w:hAnsi="Times New Roman"/>
          <w:sz w:val="28"/>
          <w:szCs w:val="28"/>
        </w:rPr>
        <w:tab/>
      </w:r>
    </w:p>
    <w:p w:rsidR="006838DD" w:rsidRPr="004B7426" w:rsidRDefault="006838DD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Умеет:</w:t>
      </w:r>
    </w:p>
    <w:p w:rsidR="00737C48" w:rsidRPr="004B7426" w:rsidRDefault="00737C48" w:rsidP="004B7426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проводить санитарно-просветительную работу по формированию здорового образа жизни, профилактике заболеваний и инвалидности;</w:t>
      </w:r>
    </w:p>
    <w:p w:rsidR="00737C48" w:rsidRPr="004B7426" w:rsidRDefault="00737C48" w:rsidP="004B7426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Cs/>
          <w:sz w:val="28"/>
          <w:szCs w:val="28"/>
        </w:rPr>
        <w:t>- проводить диспансерное наблюдение за пациентами,</w:t>
      </w:r>
      <w:r w:rsidRPr="004B7426">
        <w:rPr>
          <w:rFonts w:ascii="Times New Roman" w:hAnsi="Times New Roman"/>
          <w:sz w:val="28"/>
          <w:szCs w:val="28"/>
        </w:rPr>
        <w:t xml:space="preserve"> имеющими ограничения жизнедеятельности, нарушения функций и структур организма человека,</w:t>
      </w:r>
      <w:r w:rsidRPr="004B7426">
        <w:rPr>
          <w:rFonts w:ascii="Times New Roman" w:hAnsi="Times New Roman"/>
          <w:bCs/>
          <w:sz w:val="28"/>
          <w:szCs w:val="28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>с выявленными хроническими заболеваниями и (или) состояниями в процессе медицинской реабилитации;</w:t>
      </w:r>
    </w:p>
    <w:p w:rsidR="00737C48" w:rsidRPr="004B7426" w:rsidRDefault="00737C48" w:rsidP="004B7426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- разработать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</w:r>
    </w:p>
    <w:p w:rsidR="00737C48" w:rsidRPr="004B7426" w:rsidRDefault="00737C48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</w:t>
      </w:r>
      <w:r w:rsidR="00A360F6" w:rsidRPr="004B7426">
        <w:rPr>
          <w:rFonts w:ascii="Times New Roman" w:hAnsi="Times New Roman" w:cs="Times New Roman"/>
          <w:sz w:val="28"/>
          <w:szCs w:val="28"/>
        </w:rPr>
        <w:t>-</w:t>
      </w:r>
      <w:r w:rsidRPr="004B7426">
        <w:rPr>
          <w:rFonts w:ascii="Times New Roman" w:hAnsi="Times New Roman" w:cs="Times New Roman"/>
          <w:sz w:val="28"/>
          <w:szCs w:val="28"/>
        </w:rPr>
        <w:t>2. 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</w:r>
      <w:r w:rsidR="003C4E16" w:rsidRPr="004B7426">
        <w:rPr>
          <w:rFonts w:ascii="Times New Roman" w:hAnsi="Times New Roman" w:cs="Times New Roman"/>
          <w:sz w:val="28"/>
          <w:szCs w:val="28"/>
        </w:rPr>
        <w:t>.</w:t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AB5688" w:rsidRPr="004B7426" w:rsidRDefault="001D7AF0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осуществлять сбор жалоб, анамнеза жизни и заболевания, социального и профессионального анамнеза  у пациентов (их законных представителей), имеющих ограничения  жизнедеятельности, нарушения функций и структур организма человека; </w:t>
      </w:r>
    </w:p>
    <w:p w:rsidR="00AB5688" w:rsidRPr="004B7426" w:rsidRDefault="00AB5688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проводить осмотры и обследования пациентов, имеющих ограничения  жизнедеятельности, нарушения функций и структур организма человека; </w:t>
      </w:r>
    </w:p>
    <w:p w:rsidR="00AB5688" w:rsidRPr="004B7426" w:rsidRDefault="00AB5688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информацию, полученную от пациентов (их законных представителей), имеющих ограничения  жизнедеятельности, нарушения функций и структур организма человека в соответствии с учетом МКФ;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ценивать анатомо-функциональное состояние органов и систем организма человека пациентов в норме и при развитии заболеваний или патологических состояний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ладеть методами осмотра и обследования пациентов имеющих ограничения  жизнедеятельности, нарушения функций и структур организма человека: 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постуральных функций;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опорных структур и функций 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возможности изменять положение тела (позы);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функции перемещения тела с регистрацией кинематических параметров в трех плоскостях;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функции ходьбы;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исследование функции и структуры верхней конечности; 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324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функции и структуры нижней конечности 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координаторной функции;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функции восприятия;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исследование функции выносливости; 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функций глотания;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функций метаболизма (метаболометрия, метаболография);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функции выделения  (дневник мочеиспускания и дефекации);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скрининговое исследование высших психических функций (памяти, внимания, мышления, речи, управляющих функций);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скрининговое исследование тревоги и депрессии; 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нейофизиологических параметров в режиме реального времени;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284"/>
        </w:tabs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Владеть методами исследования жизнедеятельности пациентов, имеющих нарушения функций и структур организма человека: 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способности к обучению и применению знаний;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способности к  выполнению общих задач и требований;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способности к коммуникации;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мобильности в обычных условиях;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способности к самообслуживанию;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способности к активности в бытовой жизни;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возможности выделения главных сфер в жизни;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исследование способности к самостоятельности в сообществах;</w:t>
      </w:r>
    </w:p>
    <w:p w:rsidR="00AB5688" w:rsidRPr="004B7426" w:rsidRDefault="00AB5688" w:rsidP="004B7426">
      <w:pPr>
        <w:pStyle w:val="ConsPlusNormal"/>
        <w:numPr>
          <w:ilvl w:val="0"/>
          <w:numId w:val="5"/>
        </w:numPr>
        <w:tabs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исследование способности к ведению общественной и гражданской жизни;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</w:t>
      </w:r>
      <w:r w:rsidR="00AB5688" w:rsidRPr="004B7426">
        <w:rPr>
          <w:rFonts w:ascii="Times New Roman" w:hAnsi="Times New Roman" w:cs="Times New Roman"/>
          <w:sz w:val="28"/>
          <w:szCs w:val="28"/>
        </w:rPr>
        <w:t>ыявлять отклонения в физическом и психомоторном развитии пациентов в различных возрастных группах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осмотра и обследования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босновывать и планировать объем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босновывать необходимость и объем инструментального исследования пациентов, имеющих ограничения  жизнедеятельности, нарушения функций и структур организма человека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инструментального обследования пациентов имеющих ограничения  жизнедеятельности, нарушения функций и структур организма человека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босновывать необходимость направления на консультации к врачам-специалистам пациентов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босновывать необходимость направления на консультацию к специалистам с высшим профессиональным (немедицинским) образованием мультидисциплинарной реабилитационной бригады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данные, полученные при консультациях пациентов, имеющих ограничения  жизнедеятельности, нарушения функций и структур организма человека врачами-специалистами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данные, полученные при консультациях пациентов, имеющих ограничения жизнедеятельности, нарушения функций и структур организма человека, специалистами с высшим профессиональным (немедицинским) образованием (логопеды, медицинские психологи, специалисты по физической  и бытовой реабилитации, специалисты по социальной работе) мультидисциплинарной реабилитационной бригады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</w:t>
      </w:r>
      <w:r w:rsidR="00AB5688" w:rsidRPr="004B7426">
        <w:rPr>
          <w:rFonts w:ascii="Times New Roman" w:hAnsi="Times New Roman" w:cs="Times New Roman"/>
          <w:sz w:val="28"/>
          <w:szCs w:val="28"/>
        </w:rPr>
        <w:t>ыявлять клинические симптомы и синдромы у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спользовать алгоритм постановки реабилитационного диагноза с учетом МКФ, применять методы дифференциальной диагностики у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осмотра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босновывать и планировать объем дополнительных инструментальных исследований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дополнительного инструментального обследования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босновывать и планировать объем дополнительного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дополнительного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босновывать и планировать объем консультаций врачей-специалистов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консультаций врачей-специалистов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и анализировать полученные результаты обследования пациента, имеющего ограничения  жизнедеятельности, нарушения функций и структур организма человека, при необходимости обосновывать и планировать объем дополнительных исследований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AB5688" w:rsidRPr="004B7426">
        <w:rPr>
          <w:rFonts w:ascii="Times New Roman" w:hAnsi="Times New Roman" w:cs="Times New Roman"/>
          <w:sz w:val="28"/>
          <w:szCs w:val="28"/>
        </w:rPr>
        <w:t>нтерпретировать результаты сбора информации о заболевании, образе жизни, характере и степени нарушения функций и жизнедеятельности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реабилитационный диагноз с учетом МКФ и составлять план лабораторных, инструментальных и клинических обследований пациентов, имеющих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реабилитационный потенциал с учетом МКФ и корректировать его в зависимости от результата медицинской реабилитации на различных этапах оказания реабилитационной помощи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AB568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реабилитационные цели и задачи с учетом МКФ и корректировать их в зависимости от результата медицинской реабилитации на различных этапах оказания реабилитационной помощи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9B2E4C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AB5688" w:rsidRPr="004B7426">
        <w:rPr>
          <w:rFonts w:ascii="Times New Roman" w:hAnsi="Times New Roman" w:cs="Times New Roman"/>
          <w:sz w:val="28"/>
          <w:szCs w:val="28"/>
        </w:rPr>
        <w:t>пределять медицинские показания для назначения технических средств реабилитации и ассистивных технологий пациентов, имеющим ограничения  жизнедеятельности, нарушения функций и структур организма человека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AB5688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9B2E4C" w:rsidRPr="004B7426">
        <w:rPr>
          <w:rFonts w:ascii="Times New Roman" w:hAnsi="Times New Roman" w:cs="Times New Roman"/>
          <w:sz w:val="28"/>
          <w:szCs w:val="28"/>
        </w:rPr>
        <w:t>в</w:t>
      </w:r>
      <w:r w:rsidR="00AB5688" w:rsidRPr="004B7426">
        <w:rPr>
          <w:rFonts w:ascii="Times New Roman" w:hAnsi="Times New Roman" w:cs="Times New Roman"/>
          <w:sz w:val="28"/>
          <w:szCs w:val="28"/>
        </w:rPr>
        <w:t>ладеть информационно-компьютерными технологиями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4B7426" w:rsidRDefault="006838DD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ПК-3.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3C4E16" w:rsidRPr="004B7426">
        <w:rPr>
          <w:rFonts w:ascii="Times New Roman" w:hAnsi="Times New Roman" w:cs="Times New Roman"/>
          <w:sz w:val="28"/>
          <w:szCs w:val="28"/>
        </w:rPr>
        <w:t>.</w:t>
      </w:r>
      <w:r w:rsidRPr="004B7426">
        <w:rPr>
          <w:rFonts w:ascii="Times New Roman" w:hAnsi="Times New Roman" w:cs="Times New Roman"/>
          <w:sz w:val="28"/>
          <w:szCs w:val="28"/>
        </w:rPr>
        <w:tab/>
      </w:r>
    </w:p>
    <w:p w:rsidR="006838DD" w:rsidRPr="004B7426" w:rsidRDefault="006838DD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Умеет </w:t>
      </w:r>
    </w:p>
    <w:p w:rsidR="006838DD" w:rsidRPr="004B7426" w:rsidRDefault="001D7AF0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</w:t>
      </w:r>
      <w:r w:rsidR="003C4E16" w:rsidRPr="004B7426">
        <w:rPr>
          <w:rFonts w:ascii="Times New Roman" w:hAnsi="Times New Roman" w:cs="Times New Roman"/>
          <w:sz w:val="28"/>
          <w:szCs w:val="28"/>
        </w:rPr>
        <w:t xml:space="preserve"> </w:t>
      </w:r>
      <w:r w:rsidR="006838DD" w:rsidRPr="004B7426">
        <w:rPr>
          <w:rFonts w:ascii="Times New Roman" w:hAnsi="Times New Roman" w:cs="Times New Roman"/>
          <w:sz w:val="28"/>
          <w:szCs w:val="28"/>
        </w:rPr>
        <w:t>проводить санитарно-противоэпидемические мероприятия в случае возникновения очага особо опасных инфекций, при ухудшении радиационной обстановки, стихийных бедствиях и иных чрезвычайных ситуациях</w:t>
      </w:r>
      <w:r w:rsidR="003C4E16" w:rsidRPr="004B7426">
        <w:rPr>
          <w:rFonts w:ascii="Times New Roman" w:hAnsi="Times New Roman" w:cs="Times New Roman"/>
          <w:sz w:val="28"/>
          <w:szCs w:val="28"/>
        </w:rPr>
        <w:t>.</w:t>
      </w:r>
    </w:p>
    <w:p w:rsidR="00C13384" w:rsidRPr="004B7426" w:rsidRDefault="00C13384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</w:t>
      </w:r>
      <w:r w:rsidR="00A360F6" w:rsidRPr="004B7426">
        <w:rPr>
          <w:rFonts w:ascii="Times New Roman" w:hAnsi="Times New Roman" w:cs="Times New Roman"/>
          <w:sz w:val="28"/>
          <w:szCs w:val="28"/>
        </w:rPr>
        <w:t>-</w:t>
      </w:r>
      <w:r w:rsidRPr="004B7426">
        <w:rPr>
          <w:rFonts w:ascii="Times New Roman" w:hAnsi="Times New Roman" w:cs="Times New Roman"/>
          <w:sz w:val="28"/>
          <w:szCs w:val="28"/>
        </w:rPr>
        <w:t>4.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3C4E16" w:rsidRPr="004B7426">
        <w:rPr>
          <w:rFonts w:ascii="Times New Roman" w:hAnsi="Times New Roman" w:cs="Times New Roman"/>
          <w:sz w:val="28"/>
          <w:szCs w:val="28"/>
        </w:rPr>
        <w:t>.</w:t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737C48" w:rsidRPr="004B7426" w:rsidRDefault="001D7AF0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</w:t>
      </w:r>
      <w:r w:rsidR="003C4E16" w:rsidRPr="004B7426">
        <w:rPr>
          <w:rFonts w:ascii="Times New Roman" w:hAnsi="Times New Roman" w:cs="Times New Roman"/>
          <w:sz w:val="28"/>
          <w:szCs w:val="28"/>
        </w:rPr>
        <w:t xml:space="preserve"> </w:t>
      </w:r>
      <w:r w:rsidR="00F103E6" w:rsidRPr="004B7426">
        <w:rPr>
          <w:rFonts w:ascii="Times New Roman" w:hAnsi="Times New Roman" w:cs="Times New Roman"/>
          <w:sz w:val="28"/>
          <w:szCs w:val="28"/>
        </w:rPr>
        <w:t>с</w:t>
      </w:r>
      <w:r w:rsidR="00737C48" w:rsidRPr="004B7426">
        <w:rPr>
          <w:rFonts w:ascii="Times New Roman" w:hAnsi="Times New Roman" w:cs="Times New Roman"/>
          <w:sz w:val="28"/>
          <w:szCs w:val="28"/>
        </w:rPr>
        <w:t>оставлять план работы и отчет о своей работе</w:t>
      </w:r>
      <w:r w:rsidR="00F103E6" w:rsidRPr="004B7426">
        <w:rPr>
          <w:rFonts w:ascii="Times New Roman" w:hAnsi="Times New Roman" w:cs="Times New Roman"/>
          <w:sz w:val="28"/>
          <w:szCs w:val="28"/>
        </w:rPr>
        <w:t>;</w:t>
      </w:r>
    </w:p>
    <w:p w:rsidR="00737C48" w:rsidRPr="004B7426" w:rsidRDefault="00F103E6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з</w:t>
      </w:r>
      <w:r w:rsidR="00737C48" w:rsidRPr="004B7426">
        <w:rPr>
          <w:rFonts w:ascii="Times New Roman" w:hAnsi="Times New Roman" w:cs="Times New Roman"/>
          <w:sz w:val="28"/>
          <w:szCs w:val="28"/>
        </w:rPr>
        <w:t>аполнять медицинскую документацию, в том числе в форме электронного документа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737C48" w:rsidRPr="004B7426" w:rsidRDefault="00F103E6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п</w:t>
      </w:r>
      <w:r w:rsidR="00737C48" w:rsidRPr="004B7426">
        <w:rPr>
          <w:rFonts w:ascii="Times New Roman" w:hAnsi="Times New Roman" w:cs="Times New Roman"/>
          <w:sz w:val="28"/>
          <w:szCs w:val="28"/>
        </w:rPr>
        <w:t>роводить анализ медико-статистических показателей заболеваемости, инвалидности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737C4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48" w:rsidRPr="004B7426" w:rsidRDefault="00F103E6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п</w:t>
      </w:r>
      <w:r w:rsidR="00737C48" w:rsidRPr="004B7426">
        <w:rPr>
          <w:rFonts w:ascii="Times New Roman" w:hAnsi="Times New Roman" w:cs="Times New Roman"/>
          <w:sz w:val="28"/>
          <w:szCs w:val="28"/>
        </w:rPr>
        <w:t>роводить анализ показателей эффективности и качества работы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737C48" w:rsidRPr="004B7426" w:rsidRDefault="00F103E6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</w:t>
      </w:r>
      <w:r w:rsidR="00737C48" w:rsidRPr="004B7426">
        <w:rPr>
          <w:rFonts w:ascii="Times New Roman" w:hAnsi="Times New Roman" w:cs="Times New Roman"/>
          <w:sz w:val="28"/>
          <w:szCs w:val="28"/>
        </w:rPr>
        <w:t>спользовать  в своей работе информационно-аналитические системы и информационно-телекоммуникационную сеть «Интернет»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  <w:r w:rsidR="00737C48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48" w:rsidRPr="004B7426" w:rsidRDefault="00F103E6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737C48" w:rsidRPr="004B7426">
        <w:rPr>
          <w:rFonts w:ascii="Times New Roman" w:hAnsi="Times New Roman" w:cs="Times New Roman"/>
          <w:sz w:val="28"/>
          <w:szCs w:val="28"/>
        </w:rPr>
        <w:t>существлять контроль за выполнением должностных обязанностей членами мультидисциплинарной реабилитационной бригады, находящегося в распоряжении медицинского  персонала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3384" w:rsidRPr="004B7426" w:rsidRDefault="00C13384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ПК-5</w:t>
      </w:r>
      <w:r w:rsidRPr="004B742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B7426">
        <w:rPr>
          <w:rFonts w:ascii="Times New Roman" w:hAnsi="Times New Roman" w:cs="Times New Roman"/>
          <w:sz w:val="28"/>
          <w:szCs w:val="28"/>
        </w:rPr>
        <w:t xml:space="preserve">Проведение обследования пациентов с заболеваниями и (или) состояниями с целью назначения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>терапии</w:t>
      </w:r>
    </w:p>
    <w:p w:rsidR="00C13384" w:rsidRPr="004B7426" w:rsidRDefault="00C13384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осуществлять сбор жалоб, анамнеза жизни у пациентов (их законных представителей) с заболеваниями и (или) состояниями, по поводу которых пациент направлен на физиотерапию, с учетом всех сопутствующих в данный момент заболеваний, для назначения и проведения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 xml:space="preserve">терапии в соответствии с утвержденными медицинскими показаниями и медицинскими противопоказаниями  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определять у пациента с заболеваниями и состояниями,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10-го пересмотра  и проблем, связанных со здоровьем для принятия решения о назначении 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>терапии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осмотра и обследования пациентов с заболеваниями и (или) состояниями, по поводу которых пациент направлен на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обосновывать и планировать объем инструментального исследования пациентов с заболеваниями и (или) состояниями, по поводу которых пациент направлен на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инструментального исследования пациентов с заболеваниями и (или) состояниями, по поводу которых пациент направлен на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лабораторного обследования пациентов с заболеваниями и (или) состояниями, по поводу которых пациент направлен на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 xml:space="preserve">терапию, 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обосновывать необходимость направления к врачам-специалистам пациентов с заболеваниями и (или) состояниями, по поводу которых пациент направлен на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осмотра врачами-специалистами пациентов с заболеваниями и (или) состояниями 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выявлять клинические симптомы и синдромы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информацию о проведенных обследованиях, подтверждающих основной и сопутствующие диагнозы, стадию  и особенности течения заболевания, по поводу которого принимается решение о возможности назначения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="004F3BE3" w:rsidRPr="004B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выбирать и анализировать методы (клинические, лабораторные и инструментальные) оценки эффективности и безопасности при применении  физиотерапии с диагностической целью пациенту с учетом его индивидуальных особенностей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определять медицинские показания и противопоказания для применения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sz w:val="28"/>
          <w:szCs w:val="28"/>
        </w:rPr>
        <w:t xml:space="preserve">терапии с диагностической целью у пациентов с различными заболеваниями и состояниями 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принимать решение о противопоказании пациенту с заболеваниями и (или) состояниями </w:t>
      </w:r>
      <w:r w:rsidR="004F3BE3" w:rsidRPr="004B7426">
        <w:rPr>
          <w:rFonts w:ascii="Times New Roman" w:hAnsi="Times New Roman" w:cs="Times New Roman"/>
          <w:sz w:val="28"/>
          <w:szCs w:val="28"/>
        </w:rPr>
        <w:t>рефлексот ерапии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оценивать тяжесть клинического состояния пациента, получающего физиотерапию, для определения  безопасности проведения данного вида лечения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владеть информационно-компьютерными технологиями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использовать МКФ</w:t>
      </w:r>
    </w:p>
    <w:p w:rsidR="00C13384" w:rsidRPr="004B7426" w:rsidRDefault="00C13384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4B7426" w:rsidRDefault="006838DD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ПК-</w:t>
      </w:r>
      <w:r w:rsidR="00105BF4" w:rsidRPr="004B7426">
        <w:rPr>
          <w:rFonts w:ascii="Times New Roman" w:hAnsi="Times New Roman"/>
          <w:sz w:val="28"/>
          <w:szCs w:val="28"/>
        </w:rPr>
        <w:t>6</w:t>
      </w:r>
      <w:r w:rsidRPr="004B7426">
        <w:rPr>
          <w:rFonts w:ascii="Times New Roman" w:hAnsi="Times New Roman"/>
          <w:sz w:val="28"/>
          <w:szCs w:val="28"/>
        </w:rPr>
        <w:t>.</w:t>
      </w:r>
      <w:r w:rsidRPr="004B7426">
        <w:rPr>
          <w:rFonts w:ascii="Times New Roman" w:hAnsi="Times New Roman"/>
          <w:sz w:val="28"/>
          <w:szCs w:val="28"/>
        </w:rPr>
        <w:tab/>
      </w:r>
      <w:r w:rsidR="00C13384" w:rsidRPr="004B7426">
        <w:rPr>
          <w:rFonts w:ascii="Times New Roman" w:hAnsi="Times New Roman"/>
          <w:sz w:val="28"/>
          <w:szCs w:val="28"/>
        </w:rPr>
        <w:t xml:space="preserve"> Применение </w:t>
      </w:r>
      <w:r w:rsidR="004F3BE3" w:rsidRPr="004B7426">
        <w:rPr>
          <w:rFonts w:ascii="Times New Roman" w:hAnsi="Times New Roman"/>
          <w:sz w:val="28"/>
          <w:szCs w:val="28"/>
        </w:rPr>
        <w:t>рефлексо</w:t>
      </w:r>
      <w:r w:rsidR="00C13384" w:rsidRPr="004B7426">
        <w:rPr>
          <w:rFonts w:ascii="Times New Roman" w:hAnsi="Times New Roman"/>
          <w:sz w:val="28"/>
          <w:szCs w:val="28"/>
        </w:rPr>
        <w:t>терапии при заболеваниях и (или) состояниях)</w:t>
      </w:r>
    </w:p>
    <w:p w:rsidR="006838DD" w:rsidRPr="004B7426" w:rsidRDefault="006838DD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Умеет: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Обобщать данные, полученные при консультациях пациента врачами-специалистами, специалистам профессиональным (немедицинским) образованием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 и (или) состояния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Разрабатывать план применения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Формулировать цель применения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Формулировать задачи применения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Обосновывать применение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  <w:r w:rsidRPr="004B7426">
        <w:rPr>
          <w:rFonts w:ascii="Times New Roman" w:hAnsi="Times New Roman"/>
          <w:sz w:val="28"/>
          <w:szCs w:val="28"/>
        </w:rPr>
        <w:t xml:space="preserve">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Определять последовательность применения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  <w:r w:rsidRPr="004B7426">
        <w:rPr>
          <w:rFonts w:ascii="Times New Roman" w:hAnsi="Times New Roman"/>
          <w:sz w:val="28"/>
          <w:szCs w:val="28"/>
        </w:rPr>
        <w:t xml:space="preserve">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Назначать </w:t>
      </w:r>
      <w:r w:rsidR="009F2769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 xml:space="preserve">терапию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Проводить мониторинг эффективности и безопасности применения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  <w:r w:rsidRPr="004B7426">
        <w:rPr>
          <w:rFonts w:ascii="Times New Roman" w:hAnsi="Times New Roman"/>
          <w:sz w:val="28"/>
          <w:szCs w:val="28"/>
        </w:rPr>
        <w:t xml:space="preserve"> у пациентов с заболеваниями и (или) состояниями 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Определять медицинские показания и медицинские противопоказания для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  <w:r w:rsidRPr="004B7426">
        <w:rPr>
          <w:rFonts w:ascii="Times New Roman" w:hAnsi="Times New Roman"/>
          <w:sz w:val="28"/>
          <w:szCs w:val="28"/>
        </w:rPr>
        <w:t xml:space="preserve"> 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Проводить мониторинг симптомов и результатов лабораторной диагностики при заболеваниях и (или) состояниях пациентов, корректировать план физиотерапии в зависимости от особенностей течения и индивидуальной реакции организма пациента на </w:t>
      </w:r>
      <w:r w:rsidR="009F2769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терапевтическое лечение</w:t>
      </w:r>
    </w:p>
    <w:p w:rsidR="00105BF4" w:rsidRPr="004B7426" w:rsidRDefault="00105BF4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Консультировать пациентов и их законных представителей по вопросам применения </w:t>
      </w:r>
      <w:r w:rsidR="009F2769" w:rsidRPr="004B7426">
        <w:rPr>
          <w:rFonts w:ascii="Times New Roman" w:hAnsi="Times New Roman"/>
          <w:sz w:val="28"/>
          <w:szCs w:val="28"/>
        </w:rPr>
        <w:t>рефлексотерапии</w:t>
      </w:r>
    </w:p>
    <w:p w:rsidR="0033785F" w:rsidRPr="004B7426" w:rsidRDefault="0033785F" w:rsidP="004B7426">
      <w:pPr>
        <w:tabs>
          <w:tab w:val="left" w:pos="32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4B7426">
        <w:rPr>
          <w:rFonts w:ascii="Times New Roman" w:hAnsi="Times New Roman" w:cs="Times New Roman"/>
          <w:sz w:val="28"/>
          <w:szCs w:val="28"/>
        </w:rPr>
        <w:t>ПК</w:t>
      </w:r>
      <w:r w:rsidR="00444E53" w:rsidRPr="004B7426">
        <w:rPr>
          <w:rFonts w:ascii="Times New Roman" w:hAnsi="Times New Roman" w:cs="Times New Roman"/>
          <w:sz w:val="28"/>
          <w:szCs w:val="28"/>
        </w:rPr>
        <w:t>-</w:t>
      </w:r>
      <w:r w:rsidRPr="004B7426">
        <w:rPr>
          <w:rFonts w:ascii="Times New Roman" w:hAnsi="Times New Roman" w:cs="Times New Roman"/>
          <w:sz w:val="28"/>
          <w:szCs w:val="28"/>
        </w:rPr>
        <w:t>7. Готовность к оказанию медицинской помощи при чрезвычайных ситуациях, в том числе участию в медицинской эвакуации</w:t>
      </w:r>
      <w:r w:rsidRPr="004B7426">
        <w:rPr>
          <w:rFonts w:ascii="Times New Roman" w:hAnsi="Times New Roman" w:cs="Times New Roman"/>
        </w:rPr>
        <w:tab/>
      </w:r>
      <w:r w:rsidR="00653A33" w:rsidRPr="004B7426">
        <w:rPr>
          <w:rFonts w:ascii="Times New Roman" w:hAnsi="Times New Roman" w:cs="Times New Roman"/>
        </w:rPr>
        <w:t>.</w:t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004EA6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</w:t>
      </w:r>
      <w:r w:rsidR="00004EA6" w:rsidRPr="004B7426">
        <w:rPr>
          <w:rFonts w:ascii="Times New Roman" w:hAnsi="Times New Roman" w:cs="Times New Roman"/>
          <w:sz w:val="28"/>
          <w:szCs w:val="28"/>
        </w:rPr>
        <w:t xml:space="preserve"> распознавать состояния, представляющие угрозу жизни пациентам, имеющим ограничения жизнедеятельности, нарушения функций и структур организма человека,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</w:r>
    </w:p>
    <w:p w:rsidR="00004EA6" w:rsidRPr="004B7426" w:rsidRDefault="00004EA6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выполнять мероприятия базовой сердечно-легочной реанимации;</w:t>
      </w:r>
    </w:p>
    <w:p w:rsidR="00004EA6" w:rsidRPr="004B7426" w:rsidRDefault="00004EA6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оказывать медицинскую помощь в экстренной форме пациентам, имеющим ограничения жизнедеятельности, нарушения функций и структур организма человека,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дыхания));</w:t>
      </w:r>
    </w:p>
    <w:p w:rsidR="00004EA6" w:rsidRPr="004B7426" w:rsidRDefault="00004EA6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применять лекарственные препараты и медицинские изделия при оказании медицинской помощи в экстренной форме</w:t>
      </w:r>
    </w:p>
    <w:p w:rsidR="006838DD" w:rsidRPr="004B7426" w:rsidRDefault="006838DD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</w:t>
      </w:r>
      <w:r w:rsidR="002D3EA2" w:rsidRPr="004B7426">
        <w:rPr>
          <w:rFonts w:ascii="Times New Roman" w:hAnsi="Times New Roman" w:cs="Times New Roman"/>
          <w:sz w:val="28"/>
          <w:szCs w:val="28"/>
        </w:rPr>
        <w:t>-</w:t>
      </w:r>
      <w:r w:rsidRPr="004B7426">
        <w:rPr>
          <w:rFonts w:ascii="Times New Roman" w:hAnsi="Times New Roman" w:cs="Times New Roman"/>
          <w:sz w:val="28"/>
          <w:szCs w:val="28"/>
        </w:rPr>
        <w:t>8.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653A33" w:rsidRPr="004B7426">
        <w:rPr>
          <w:rFonts w:ascii="Times New Roman" w:hAnsi="Times New Roman" w:cs="Times New Roman"/>
          <w:sz w:val="28"/>
          <w:szCs w:val="28"/>
        </w:rPr>
        <w:t>.</w:t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092805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</w:t>
      </w:r>
      <w:r w:rsidR="00004EA6" w:rsidRPr="004B7426">
        <w:rPr>
          <w:rFonts w:ascii="Times New Roman" w:hAnsi="Times New Roman" w:cs="Times New Roman"/>
          <w:sz w:val="28"/>
          <w:szCs w:val="28"/>
        </w:rPr>
        <w:t xml:space="preserve"> </w:t>
      </w:r>
      <w:r w:rsidR="00092805" w:rsidRPr="004B7426">
        <w:rPr>
          <w:rFonts w:ascii="Times New Roman" w:hAnsi="Times New Roman" w:cs="Times New Roman"/>
          <w:sz w:val="28"/>
          <w:szCs w:val="28"/>
        </w:rPr>
        <w:t>формулирование целей проведения реабилитационных мероприятий на основе реабилитационного диагноза и реабилитационного потенциала на день, на неделю, на весь период пребывания пациента, имеющего ограничения  жизнедеятельности, нарушения функций и структур организма человека в медицинской организации;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формулирование задач медицинской реабилитации, направленных на достижение целей медицинской реабилитации;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формирование индивидуальной 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определение двигательного режима, индивидуальных границ интенсивности применяемых воздействий  у пациента, имеющего ограничения  жизнедеятельности, нарушения функций и структур организма человека;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определение факторов риска и ограничивающих факторов проведения мероприятий по реализации индивидуальной программы медицинской реабилитации;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назначение  лекарственных препаратов, медицинских изделий и лечебного питания в целях коррекции нарушенных функций и структур организма человека, ограничений жизнедеятельности пациента с различными заболеваниями и (или) состояниями;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оценка эффективности и безопасности применения лекарственных препаратов, медицинских изделий и лечебного питания  у пациентов с ограничением жизнедеятельности, нарушением функций и структур организма человека, вследствие различных заболеваний и (или) состояний;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 - назначение </w:t>
      </w:r>
      <w:r w:rsidR="009F2769" w:rsidRPr="004B7426">
        <w:rPr>
          <w:rFonts w:ascii="Times New Roman" w:hAnsi="Times New Roman" w:cs="Times New Roman"/>
          <w:sz w:val="28"/>
          <w:szCs w:val="28"/>
        </w:rPr>
        <w:t>рефлексотерапии</w:t>
      </w:r>
      <w:r w:rsidRPr="004B7426">
        <w:rPr>
          <w:rFonts w:ascii="Times New Roman" w:hAnsi="Times New Roman" w:cs="Times New Roman"/>
          <w:sz w:val="28"/>
          <w:szCs w:val="28"/>
        </w:rPr>
        <w:t xml:space="preserve"> в процессе медицинской реабилитации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</w:t>
      </w:r>
      <w:r w:rsidR="009F2769" w:rsidRPr="004B7426">
        <w:rPr>
          <w:rFonts w:ascii="Times New Roman" w:hAnsi="Times New Roman" w:cs="Times New Roman"/>
          <w:sz w:val="28"/>
          <w:szCs w:val="28"/>
        </w:rPr>
        <w:t>рефлексотерапии</w:t>
      </w:r>
      <w:r w:rsidRPr="004B7426">
        <w:rPr>
          <w:rFonts w:ascii="Times New Roman" w:hAnsi="Times New Roman" w:cs="Times New Roman"/>
          <w:sz w:val="28"/>
          <w:szCs w:val="28"/>
        </w:rPr>
        <w:t xml:space="preserve"> у пациентов, имеющих ограничения  жизнедеятельности, нарушения функций и структур организма человека;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назначение лечебной физкультуры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лечебной физкультуры  у пациентов, имеющих ограничения  жизнедеятельности, нарушения функций и структур организма человека;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назначение рефлексотерапии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рефлексотерапии  у пациентов, имеющих ограничения  жизнедеятельности, нарушения функций и структур организма человека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определение и подбор ТСР и ассистивных технологий пациентам с значительными временными (стойкими) нарушениями функций и структур, ограничением жизнедеятельности;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ТСР и ассистивных технологий у пациентов, имеющих ограничения  жизнедеятельности, нарушения функций и структур организма человека;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определение исполнителей мероприятий по медицинской реабилитации, направленных на решение задач и достижение целей медицинской реабилитации в течении дня, недели, всего периода проведения мероприятий по медицинской реабилитации;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определение двигательного режима, последовательности, интенсивности и длительности выполнения каждого из мероприятий индивидуальной программы медицинской реабилитации;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определение места и формы проведения мероприятий по медицинской реабилитации;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оценка эффективности и безопасности мероприятий индивидуальной программы медицинской реабилитации;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определение критериев достижения целей и решения задач медицинской реабилитации;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организация и проведение мониторинга и мультидисциплинарного обсуждения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пациента, имеющего ограничения  жизнедеятельности, нарушения функций и структур организма человека;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оценка результатов реализации индивидуальной программы медицинской реабилитации;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формулирование рекомендаций по продолжению мероприятий медицинской реабилитации; 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профилактика или лечение осложнений, побочных действий, нежелательных реакций, в том числе серьезных и непредвиденных, возникших в результате проведения медицинской реабилитации;</w:t>
      </w:r>
    </w:p>
    <w:p w:rsidR="00092805" w:rsidRPr="004B7426" w:rsidRDefault="00092805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4B7426">
        <w:rPr>
          <w:rFonts w:ascii="Times New Roman" w:hAnsi="Times New Roman" w:cs="Times New Roman"/>
          <w:sz w:val="28"/>
          <w:szCs w:val="28"/>
        </w:rPr>
        <w:t>ПК</w:t>
      </w:r>
      <w:r w:rsidR="002D3EA2" w:rsidRPr="004B7426">
        <w:rPr>
          <w:rFonts w:ascii="Times New Roman" w:hAnsi="Times New Roman" w:cs="Times New Roman"/>
          <w:sz w:val="28"/>
          <w:szCs w:val="28"/>
        </w:rPr>
        <w:t>-</w:t>
      </w:r>
      <w:r w:rsidRPr="004B7426">
        <w:rPr>
          <w:rFonts w:ascii="Times New Roman" w:hAnsi="Times New Roman" w:cs="Times New Roman"/>
          <w:sz w:val="28"/>
          <w:szCs w:val="28"/>
        </w:rPr>
        <w:t>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653A33" w:rsidRPr="004B7426">
        <w:rPr>
          <w:rFonts w:ascii="Times New Roman" w:hAnsi="Times New Roman" w:cs="Times New Roman"/>
          <w:sz w:val="28"/>
          <w:szCs w:val="28"/>
        </w:rPr>
        <w:t>.</w:t>
      </w:r>
      <w:r w:rsidRPr="004B7426">
        <w:rPr>
          <w:rFonts w:ascii="Times New Roman" w:hAnsi="Times New Roman" w:cs="Times New Roman"/>
        </w:rPr>
        <w:tab/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426">
        <w:rPr>
          <w:rFonts w:ascii="Times New Roman" w:hAnsi="Times New Roman" w:cs="Times New Roman"/>
          <w:sz w:val="28"/>
          <w:szCs w:val="28"/>
          <w:lang w:eastAsia="ar-SA"/>
        </w:rPr>
        <w:t>Умеет:</w:t>
      </w:r>
    </w:p>
    <w:p w:rsidR="00092805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42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92805" w:rsidRPr="004B7426">
        <w:rPr>
          <w:rFonts w:ascii="Times New Roman" w:hAnsi="Times New Roman" w:cs="Times New Roman"/>
          <w:sz w:val="28"/>
          <w:szCs w:val="28"/>
          <w:lang w:eastAsia="ar-SA"/>
        </w:rPr>
        <w:t>проводить санитарно-просветительную работу по формированию здорового образа жизни, профилактике заболеваний и инвалидности;</w:t>
      </w:r>
    </w:p>
    <w:p w:rsidR="00092805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7426">
        <w:rPr>
          <w:rFonts w:ascii="Times New Roman" w:hAnsi="Times New Roman" w:cs="Times New Roman"/>
          <w:sz w:val="28"/>
          <w:szCs w:val="28"/>
          <w:lang w:eastAsia="ar-SA"/>
        </w:rPr>
        <w:t>- проводить диспансерное наблюдение за пациентами, имеющими ограничения жизнедеятельности, нарушения функций и структур организма человека, с выявленными хроническими заболеваниями и (или) состояниями в процессе медицинской реабилитации;</w:t>
      </w:r>
    </w:p>
    <w:p w:rsidR="006838DD" w:rsidRPr="004B7426" w:rsidRDefault="0009280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  <w:lang w:eastAsia="ar-SA"/>
        </w:rPr>
        <w:t>- разработать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504C6" w:rsidRPr="004B7426" w:rsidRDefault="000504C6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ПК-10.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653A33" w:rsidRPr="004B7426">
        <w:rPr>
          <w:rFonts w:ascii="Times New Roman" w:hAnsi="Times New Roman" w:cs="Times New Roman"/>
          <w:sz w:val="28"/>
          <w:szCs w:val="28"/>
        </w:rPr>
        <w:t>.</w:t>
      </w:r>
      <w:r w:rsidRPr="004B7426">
        <w:rPr>
          <w:rFonts w:ascii="Times New Roman" w:hAnsi="Times New Roman" w:cs="Times New Roman"/>
          <w:sz w:val="28"/>
          <w:szCs w:val="28"/>
        </w:rPr>
        <w:tab/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6838DD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4B7426">
        <w:rPr>
          <w:rFonts w:ascii="Times New Roman" w:hAnsi="Times New Roman" w:cs="Times New Roman"/>
          <w:sz w:val="28"/>
          <w:szCs w:val="28"/>
        </w:rPr>
        <w:t xml:space="preserve">составлять план работы и отчет о своей работе; </w:t>
      </w:r>
    </w:p>
    <w:p w:rsidR="006838DD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4B7426">
        <w:rPr>
          <w:rFonts w:ascii="Times New Roman" w:hAnsi="Times New Roman" w:cs="Times New Roman"/>
          <w:sz w:val="28"/>
          <w:szCs w:val="28"/>
        </w:rPr>
        <w:t>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деятельности;</w:t>
      </w:r>
    </w:p>
    <w:p w:rsidR="006838DD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4B7426">
        <w:rPr>
          <w:rFonts w:ascii="Times New Roman" w:hAnsi="Times New Roman" w:cs="Times New Roman"/>
          <w:sz w:val="28"/>
          <w:szCs w:val="28"/>
        </w:rPr>
        <w:t>осуществлять контроль выполнения должностных обязанностей находящимися в распор</w:t>
      </w:r>
      <w:r w:rsidRPr="004B7426">
        <w:rPr>
          <w:rFonts w:ascii="Times New Roman" w:hAnsi="Times New Roman" w:cs="Times New Roman"/>
          <w:sz w:val="28"/>
          <w:szCs w:val="28"/>
        </w:rPr>
        <w:t>яжении медицинскими работниками;</w:t>
      </w:r>
    </w:p>
    <w:p w:rsidR="006838DD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4B7426">
        <w:rPr>
          <w:rFonts w:ascii="Times New Roman" w:hAnsi="Times New Roman" w:cs="Times New Roman"/>
          <w:sz w:val="28"/>
          <w:szCs w:val="28"/>
        </w:rPr>
        <w:t xml:space="preserve">использовать в своей работе информационные системы и информационно-телекоммуникационную сеть </w:t>
      </w:r>
      <w:r w:rsidR="00D47659" w:rsidRPr="004B7426">
        <w:rPr>
          <w:rFonts w:ascii="Times New Roman" w:hAnsi="Times New Roman" w:cs="Times New Roman"/>
          <w:sz w:val="28"/>
          <w:szCs w:val="28"/>
        </w:rPr>
        <w:t>«</w:t>
      </w:r>
      <w:r w:rsidR="006838DD" w:rsidRPr="004B7426">
        <w:rPr>
          <w:rFonts w:ascii="Times New Roman" w:hAnsi="Times New Roman" w:cs="Times New Roman"/>
          <w:sz w:val="28"/>
          <w:szCs w:val="28"/>
        </w:rPr>
        <w:t>Интернет</w:t>
      </w:r>
      <w:r w:rsidR="00D47659" w:rsidRPr="004B7426">
        <w:rPr>
          <w:rFonts w:ascii="Times New Roman" w:hAnsi="Times New Roman" w:cs="Times New Roman"/>
          <w:sz w:val="28"/>
          <w:szCs w:val="28"/>
        </w:rPr>
        <w:t>»</w:t>
      </w:r>
      <w:r w:rsidR="006838DD" w:rsidRPr="004B7426">
        <w:rPr>
          <w:rFonts w:ascii="Times New Roman" w:hAnsi="Times New Roman" w:cs="Times New Roman"/>
          <w:sz w:val="28"/>
          <w:szCs w:val="28"/>
        </w:rPr>
        <w:t>;</w:t>
      </w:r>
    </w:p>
    <w:p w:rsidR="006838DD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4B7426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распорядка, требования пожарной безопасности, охраны труда; </w:t>
      </w:r>
    </w:p>
    <w:p w:rsidR="006838DD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4B7426">
        <w:rPr>
          <w:rFonts w:ascii="Times New Roman" w:hAnsi="Times New Roman" w:cs="Times New Roman"/>
          <w:sz w:val="28"/>
          <w:szCs w:val="28"/>
        </w:rPr>
        <w:t>использовать в работе персональные данные пациентов и сведения, составляющие врачебную тайну.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</w:t>
      </w:r>
      <w:r w:rsidR="002D3EA2" w:rsidRPr="004B7426">
        <w:rPr>
          <w:rFonts w:ascii="Times New Roman" w:hAnsi="Times New Roman" w:cs="Times New Roman"/>
          <w:sz w:val="28"/>
          <w:szCs w:val="28"/>
        </w:rPr>
        <w:t>-</w:t>
      </w:r>
      <w:r w:rsidRPr="004B7426">
        <w:rPr>
          <w:rFonts w:ascii="Times New Roman" w:hAnsi="Times New Roman" w:cs="Times New Roman"/>
          <w:sz w:val="28"/>
          <w:szCs w:val="28"/>
        </w:rPr>
        <w:t>11.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653A33" w:rsidRPr="004B7426">
        <w:rPr>
          <w:rFonts w:ascii="Times New Roman" w:hAnsi="Times New Roman" w:cs="Times New Roman"/>
          <w:sz w:val="28"/>
          <w:szCs w:val="28"/>
        </w:rPr>
        <w:t>.</w:t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AB5688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</w:t>
      </w:r>
      <w:r w:rsidR="00AB5688" w:rsidRPr="004B7426">
        <w:rPr>
          <w:rFonts w:ascii="Times New Roman" w:hAnsi="Times New Roman" w:cs="Times New Roman"/>
          <w:sz w:val="28"/>
          <w:szCs w:val="28"/>
        </w:rPr>
        <w:t>составлять план работы и отчет о своей работе;</w:t>
      </w:r>
    </w:p>
    <w:p w:rsidR="00AB5688" w:rsidRPr="004B7426" w:rsidRDefault="00AB5688" w:rsidP="004B7426">
      <w:pPr>
        <w:pStyle w:val="ConsPlusNormal"/>
        <w:tabs>
          <w:tab w:val="left" w:pos="324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заполнять медицинскую документацию, в том числе в форме электронного документа;</w:t>
      </w:r>
    </w:p>
    <w:p w:rsidR="00AB5688" w:rsidRPr="004B7426" w:rsidRDefault="00AB5688" w:rsidP="004B7426">
      <w:pPr>
        <w:pStyle w:val="ConsPlusNormal"/>
        <w:tabs>
          <w:tab w:val="left" w:pos="324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проводить анализ медико-статистических показателей заболеваемости, инвалидности для оценки здоровья прикрепленного населения;</w:t>
      </w:r>
    </w:p>
    <w:p w:rsidR="00AB5688" w:rsidRPr="004B7426" w:rsidRDefault="00AB5688" w:rsidP="004B7426">
      <w:pPr>
        <w:pStyle w:val="ConsPlusNormal"/>
        <w:tabs>
          <w:tab w:val="left" w:pos="324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- использовать информационные системы и информационно-телекоммуникационную сеть «Интернет»; </w:t>
      </w:r>
    </w:p>
    <w:p w:rsidR="006838DD" w:rsidRPr="004B7426" w:rsidRDefault="00AB5688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осуществлять контроль за выполнением должностных обязанностей медицинских работников</w:t>
      </w:r>
    </w:p>
    <w:p w:rsidR="0033785F" w:rsidRPr="004B7426" w:rsidRDefault="0033785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ПК-12. Готовность к организации медицинской помощи при чрезвычайных ситуациях, в том числе медицинской эвакуации</w:t>
      </w:r>
      <w:r w:rsidR="00653A33" w:rsidRPr="004B7426">
        <w:rPr>
          <w:rFonts w:ascii="Times New Roman" w:hAnsi="Times New Roman" w:cs="Times New Roman"/>
          <w:sz w:val="28"/>
          <w:szCs w:val="28"/>
        </w:rPr>
        <w:t>.</w:t>
      </w:r>
      <w:r w:rsidRPr="004B7426">
        <w:rPr>
          <w:rFonts w:ascii="Times New Roman" w:hAnsi="Times New Roman" w:cs="Times New Roman"/>
          <w:sz w:val="28"/>
          <w:szCs w:val="28"/>
        </w:rPr>
        <w:tab/>
      </w:r>
    </w:p>
    <w:p w:rsidR="006838DD" w:rsidRPr="004B7426" w:rsidRDefault="006838DD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Умеет:</w:t>
      </w:r>
    </w:p>
    <w:p w:rsidR="00092805" w:rsidRPr="004B7426" w:rsidRDefault="00653A33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</w:t>
      </w:r>
      <w:r w:rsidR="00092805" w:rsidRPr="004B7426">
        <w:rPr>
          <w:rFonts w:ascii="Times New Roman" w:hAnsi="Times New Roman" w:cs="Times New Roman"/>
          <w:sz w:val="28"/>
          <w:szCs w:val="28"/>
        </w:rPr>
        <w:t xml:space="preserve"> распознавать состояния, представляющие угрозу жизни пациентам, имеющим ограничения жизнедеятельности, нарушения функций и структур организма человека,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</w:r>
      <w:r w:rsidR="00DF5665" w:rsidRPr="004B7426">
        <w:rPr>
          <w:rFonts w:ascii="Times New Roman" w:hAnsi="Times New Roman" w:cs="Times New Roman"/>
          <w:sz w:val="28"/>
          <w:szCs w:val="28"/>
        </w:rPr>
        <w:t>;</w:t>
      </w:r>
    </w:p>
    <w:p w:rsidR="00092805" w:rsidRPr="004B7426" w:rsidRDefault="00DF566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в</w:t>
      </w:r>
      <w:r w:rsidR="00092805" w:rsidRPr="004B7426">
        <w:rPr>
          <w:rFonts w:ascii="Times New Roman" w:hAnsi="Times New Roman" w:cs="Times New Roman"/>
          <w:sz w:val="28"/>
          <w:szCs w:val="28"/>
        </w:rPr>
        <w:t>ыполнять мероприятия базовой сердечно-легочной реанимации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092805" w:rsidRPr="004B7426" w:rsidRDefault="00DF566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о</w:t>
      </w:r>
      <w:r w:rsidR="00092805" w:rsidRPr="004B7426">
        <w:rPr>
          <w:rFonts w:ascii="Times New Roman" w:hAnsi="Times New Roman" w:cs="Times New Roman"/>
          <w:sz w:val="28"/>
          <w:szCs w:val="28"/>
        </w:rPr>
        <w:t>казывать медицинскую помощь в экстренной форме пациентам, имеющим ограничения жизнедеятельности, нарушения функций и структур организма человека,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</w:r>
      <w:r w:rsidRPr="004B7426">
        <w:rPr>
          <w:rFonts w:ascii="Times New Roman" w:hAnsi="Times New Roman" w:cs="Times New Roman"/>
          <w:sz w:val="28"/>
          <w:szCs w:val="28"/>
        </w:rPr>
        <w:t>;</w:t>
      </w:r>
    </w:p>
    <w:p w:rsidR="00092805" w:rsidRPr="004B7426" w:rsidRDefault="00DF5665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- п</w:t>
      </w:r>
      <w:r w:rsidR="00092805" w:rsidRPr="004B7426">
        <w:rPr>
          <w:rFonts w:ascii="Times New Roman" w:hAnsi="Times New Roman" w:cs="Times New Roman"/>
          <w:sz w:val="28"/>
          <w:szCs w:val="28"/>
        </w:rPr>
        <w:t>рименять лекарственные препараты и медицинские изделия при оказании медицинской помощи в экстренной форме</w:t>
      </w:r>
    </w:p>
    <w:p w:rsidR="0033785F" w:rsidRPr="004B7426" w:rsidRDefault="0033785F" w:rsidP="004B7426">
      <w:pPr>
        <w:pStyle w:val="ConsPlusNormal"/>
        <w:tabs>
          <w:tab w:val="left" w:pos="324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769" w:rsidRPr="004B7426" w:rsidRDefault="009F2769" w:rsidP="004B742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III. Учебный план</w:t>
      </w:r>
    </w:p>
    <w:p w:rsidR="009F2769" w:rsidRPr="004B7426" w:rsidRDefault="009F2769" w:rsidP="004B742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76"/>
        <w:gridCol w:w="930"/>
        <w:gridCol w:w="1143"/>
        <w:gridCol w:w="840"/>
        <w:gridCol w:w="715"/>
        <w:gridCol w:w="1421"/>
      </w:tblGrid>
      <w:tr w:rsidR="009F2769" w:rsidRPr="004B7426" w:rsidTr="00C4738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модулей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F2769" w:rsidRPr="004B7426" w:rsidTr="00C4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9" w:rsidRPr="004B7426" w:rsidRDefault="009F2769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9" w:rsidRPr="004B7426" w:rsidRDefault="009F2769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ПЗ, СЗ, ЛЗ</w:t>
            </w:r>
            <w:r w:rsidRPr="004B7426">
              <w:rPr>
                <w:rStyle w:val="a4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2769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BA61D7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D93D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D93D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D93D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4B7426" w:rsidRDefault="009F276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Организационно-правовые основы деятельности врача-рефлексотерапевта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Теоретические основы социальной гигиены и организации здравоохранения 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 рефлексотерапевтической помощи населению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акты в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Программа диспансеризации населения, профилактика СПИД, санитарное просвещение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Основы медико-социальной экспертизы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Основы медицинского страхования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A80853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B7426">
              <w:rPr>
                <w:rFonts w:ascii="Times New Roman" w:hAnsi="Times New Roman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Анатомические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503CD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503CD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Общая физиология центральной и периферической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C2291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Физиология вегетативной нервной системы и регуляция вегетативных функций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C2291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C2291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Общие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A0008"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основы РТ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Механизмы действия РТ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Современные и традиционные  представления о ТА и их связях с внутренними органами и системами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Топография и функциональное значение ТА, соответствующих меридианам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A0008"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7D16CD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="00BA61D7" w:rsidRPr="004B7426">
              <w:rPr>
                <w:rFonts w:ascii="Times New Roman" w:hAnsi="Times New Roman"/>
                <w:b/>
                <w:sz w:val="24"/>
                <w:szCs w:val="24"/>
              </w:rPr>
              <w:t>Методы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0008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ИРТ (классическая акупунктура) – корпоральная, аурикулярная, краниальная и др.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0C0CE0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0C0CE0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Микроиглорефлексотерапия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Поверхностная пролонгированная цубо- и др.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Периостальная 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Акупрессура и точечный массаж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Аппликационная пролонгированная 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Терморефлексотерапия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Криорефлексотерапия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4B7426" w:rsidRDefault="00BA61D7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Вакуумрефлексотерапия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542B3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4B7426" w:rsidRDefault="00BA61D7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Аппаратные методы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47F9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47F9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47F9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D120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Микроакупунктурные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D120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47F9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47F9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47F99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12044" w:rsidRPr="004B7426" w:rsidTr="00D12044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Рефлексодиагностика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D1204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Комбинированные методы рефлексотерапии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неврологии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периферической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органических заболеваниях центральной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вегетативной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неврозах и неврозоподобныхсостояних.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Фармакопунктура 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внутренних болезней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органов дыхания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сердечно-сосудистой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органов пищеварения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моче-выделительной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некоторых формах заболеваний эндокринной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Модуль 5.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педиатрии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органов дыхания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сердечно-сосудистойсистемыу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органов пищеварения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моче-выделительнойсистемыу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периферической нервной 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органических заболеваниях центральной нервной системы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неврозах и неврозоподобныхсостояних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анестезиологии, хирургии и травматологии, ортопедии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как анальгетический компонент комбинированного обезболивания при хирургических операциях.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острого послеоперационного болевого синдрома.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комплексе мероприятий интенсивной  и восстановительной терапии в послеоперационном периоде.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хронических болевых (фантомных, метастатических) синдромов у больных с хирургической патологией.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травмах и заболеваниях аппарата движения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7.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геронтологии и гериатрии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внутренних органов у людей пожилого возраста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нервной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органических заболеваниях центральной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органов пищеварения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заболеваниях мочевыделительной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Рефлексотерапия при патологии опорно-двигательной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наркологии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алкоголизме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табакизме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токсикоманиях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наркоманиях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Рефлексопрофилактика и </w:t>
            </w:r>
            <w:r w:rsidR="00146023"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sz w:val="24"/>
                <w:szCs w:val="24"/>
              </w:rPr>
              <w:t xml:space="preserve"> при алкоголизме, табакокурении, наркомании, токсикомании в подростковом и юношеском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9.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 в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сексопатологии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сексуальных расстройств при патологии нейрогуморальной регуляции половых функций.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сексуальных расстройств при нервно-психических нарушениях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сексуальных расстройств при патологии спинного мозга, периферической нервной системы, вертеброгенной и сосудистой систем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10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косметологии и пластической хирургии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10.1.</w:t>
            </w:r>
          </w:p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косметологии (консервативные методы).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10.2.</w:t>
            </w:r>
          </w:p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косметологической пластической хирургии.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эстетической косметологии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10.4.</w:t>
            </w:r>
          </w:p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стимуляции иммунологических функций кожи – важный фактор в косметологии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11. </w:t>
            </w:r>
            <w:r w:rsidR="00D47F99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медицине катастроф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оказании помощи в чрезвычайных ситуациях (ЧС)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психоневрологических расстройствах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терапевтической патологии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Рефлексотерапия при хирургической патологии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Методы рефлексотерапевтической помощи при поражениях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F87545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11.6.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Рефлексотерапия в комплексе методов интенсивной терапии неотложных состояний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11.7 .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Рефлексотерапия в комплексе лечебно-профилактических мероприятий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12 </w:t>
            </w:r>
            <w:r w:rsidR="00F87545"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Фармакопунктура 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при других заболеваниях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A6F" w:rsidRPr="004B74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дерматовенерологии.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акушерстве и гинекологии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отоларингологии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офтальмологии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стоматологии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в аллергологии и иммунопатологии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синдроме хронической усталости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D12044" w:rsidRPr="004B7426" w:rsidTr="00C13A6F">
        <w:trPr>
          <w:trHeight w:val="6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44" w:rsidRPr="004B7426" w:rsidRDefault="00D12044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146023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Фармакопунктура</w:t>
            </w:r>
            <w:r w:rsidR="00D12044" w:rsidRPr="004B7426">
              <w:rPr>
                <w:rFonts w:ascii="Times New Roman" w:hAnsi="Times New Roman"/>
                <w:sz w:val="24"/>
                <w:szCs w:val="24"/>
              </w:rPr>
              <w:t xml:space="preserve"> при инфекционных заболеваниях.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044" w:rsidRPr="004B7426" w:rsidRDefault="00D12044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C13A6F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13.</w:t>
            </w:r>
          </w:p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Title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C13A6F" w:rsidRPr="004B7426" w:rsidTr="008E0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C13A6F" w:rsidRPr="004B7426" w:rsidTr="008E0D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14.</w:t>
            </w:r>
          </w:p>
          <w:p w:rsidR="00C13A6F" w:rsidRPr="004B7426" w:rsidRDefault="00C13A6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Смежные дисциплины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A6F" w:rsidRPr="004B7426" w:rsidTr="00C13A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C13A6F" w:rsidRPr="004B7426" w:rsidTr="00C13A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B7426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C13A6F" w:rsidRPr="004B7426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B7426">
              <w:rPr>
                <w:sz w:val="24"/>
                <w:szCs w:val="24"/>
              </w:rPr>
              <w:t>ВИЧ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C13A6F" w:rsidRPr="004B7426" w:rsidTr="00C13A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4B7426">
              <w:rPr>
                <w:sz w:val="24"/>
                <w:szCs w:val="24"/>
              </w:rPr>
              <w:t>Фтизиатрия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C13A6F" w:rsidRPr="004B7426" w:rsidTr="00C13A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F" w:rsidRPr="004B7426" w:rsidRDefault="00C775A0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C13A6F" w:rsidRPr="004B7426" w:rsidTr="00C13A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6F" w:rsidRPr="004B7426" w:rsidRDefault="00C775A0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6F" w:rsidRPr="004B7426" w:rsidRDefault="00C13A6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 xml:space="preserve"> 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6F" w:rsidRPr="004B7426" w:rsidRDefault="00C13A6F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2769" w:rsidRPr="004B7426" w:rsidRDefault="009F2769" w:rsidP="004B742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2769" w:rsidRPr="004B7426" w:rsidRDefault="009F2769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644" w:rsidRPr="004B7426" w:rsidRDefault="00F27644" w:rsidP="004B742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="00E75BC8" w:rsidRPr="004B7426">
        <w:rPr>
          <w:rFonts w:ascii="Times New Roman" w:hAnsi="Times New Roman"/>
          <w:b/>
          <w:bCs/>
          <w:sz w:val="28"/>
          <w:szCs w:val="28"/>
        </w:rPr>
        <w:t>К</w:t>
      </w:r>
      <w:r w:rsidRPr="004B7426">
        <w:rPr>
          <w:rFonts w:ascii="Times New Roman" w:hAnsi="Times New Roman"/>
          <w:b/>
          <w:bCs/>
          <w:sz w:val="28"/>
          <w:szCs w:val="28"/>
        </w:rPr>
        <w:t xml:space="preserve">алендарный учебный график </w:t>
      </w:r>
    </w:p>
    <w:p w:rsidR="00F27644" w:rsidRPr="004B7426" w:rsidRDefault="00F27644" w:rsidP="004B742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754"/>
        <w:gridCol w:w="3196"/>
        <w:gridCol w:w="1093"/>
        <w:gridCol w:w="1091"/>
        <w:gridCol w:w="1093"/>
        <w:gridCol w:w="1093"/>
        <w:gridCol w:w="1250"/>
      </w:tblGrid>
      <w:tr w:rsidR="00F27644" w:rsidRPr="004B7426" w:rsidTr="00F2764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 учебных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2D1F1D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563C1"/>
                <w:sz w:val="24"/>
                <w:szCs w:val="24"/>
              </w:rPr>
            </w:pPr>
            <w:hyperlink r:id="rId8" w:anchor="RANGE!_ftn1" w:history="1">
              <w:r w:rsidR="00F27644" w:rsidRPr="004B7426">
                <w:rPr>
                  <w:rFonts w:ascii="Times New Roman" w:hAnsi="Times New Roman"/>
                  <w:b/>
                  <w:sz w:val="24"/>
                  <w:szCs w:val="24"/>
                </w:rPr>
                <w:t>ПЗ, СЗ, ЛЗ</w:t>
              </w:r>
            </w:hyperlink>
            <w:r w:rsidR="00F27644" w:rsidRPr="004B7426">
              <w:rPr>
                <w:rStyle w:val="a4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Т/К</w:t>
            </w:r>
            <w:r w:rsidRPr="004B7426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footnoteReference w:id="15"/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2 Методы рефлексотерапии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неврологии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Фармакопунктура 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внутренних болезней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Модуль 5.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педиатрии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 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анестезиологии, хирургии и травматологии, ортопедии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7.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геронтологии и гериатрии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наркологии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9.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сексопатологии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10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косметологии и пластической хирургии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11.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в медицине катастроф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12 </w:t>
            </w:r>
            <w:r w:rsidR="00146023"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 при других заболеваниях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C11B6E"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4B7426" w:rsidRDefault="00F27644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13. </w:t>
            </w:r>
            <w:r w:rsidR="00C11B6E"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 симуляционный курс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D41AF3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D41AF3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11B6E"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4B7426" w:rsidRDefault="00F27644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C11B6E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14.</w:t>
            </w:r>
            <w:r w:rsidRPr="004B7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Смежные дисциплины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C11B6E" w:rsidRPr="004B7426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B6E" w:rsidRPr="004B7426" w:rsidRDefault="00C11B6E" w:rsidP="004B7426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B7426">
              <w:rPr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11B6E" w:rsidRPr="004B7426" w:rsidTr="008E0D48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11B6E" w:rsidRPr="004B7426" w:rsidRDefault="00C11B6E" w:rsidP="004B742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7DA5" w:rsidRPr="004B7426" w:rsidRDefault="000A5897" w:rsidP="004B7426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DA5" w:rsidRPr="004B7426">
        <w:rPr>
          <w:rFonts w:ascii="Times New Roman" w:hAnsi="Times New Roman"/>
          <w:b/>
          <w:bCs/>
          <w:sz w:val="28"/>
          <w:szCs w:val="28"/>
        </w:rPr>
        <w:t>МАТРИЦА</w:t>
      </w:r>
    </w:p>
    <w:p w:rsidR="00137DA5" w:rsidRPr="004B7426" w:rsidRDefault="00137DA5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EC25F8" w:rsidRPr="004B7426">
        <w:rPr>
          <w:rFonts w:ascii="Times New Roman" w:hAnsi="Times New Roman"/>
          <w:b/>
          <w:bCs/>
          <w:sz w:val="28"/>
          <w:szCs w:val="28"/>
        </w:rPr>
        <w:t xml:space="preserve">            57</w:t>
      </w:r>
      <w:r w:rsidRPr="004B7426">
        <w:rPr>
          <w:rFonts w:ascii="Times New Roman" w:hAnsi="Times New Roman"/>
          <w:b/>
          <w:bCs/>
          <w:sz w:val="28"/>
          <w:szCs w:val="28"/>
        </w:rPr>
        <w:t>6 академических часа по специальности «</w:t>
      </w:r>
      <w:r w:rsidR="000A5897" w:rsidRPr="004B7426">
        <w:rPr>
          <w:rFonts w:ascii="Times New Roman" w:hAnsi="Times New Roman"/>
          <w:b/>
          <w:bCs/>
          <w:sz w:val="28"/>
          <w:szCs w:val="28"/>
        </w:rPr>
        <w:t>Рефлексотерапия</w:t>
      </w:r>
      <w:r w:rsidRPr="004B7426">
        <w:rPr>
          <w:rFonts w:ascii="Times New Roman" w:hAnsi="Times New Roman"/>
          <w:b/>
          <w:bCs/>
          <w:sz w:val="28"/>
          <w:szCs w:val="28"/>
        </w:rPr>
        <w:t>»</w:t>
      </w: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Категория обучающихся: врачи-</w:t>
      </w:r>
      <w:r w:rsidR="00D02360" w:rsidRPr="004B7426">
        <w:rPr>
          <w:rFonts w:ascii="Times New Roman" w:hAnsi="Times New Roman"/>
          <w:sz w:val="28"/>
          <w:szCs w:val="28"/>
        </w:rPr>
        <w:t>рефлексотерапевты</w:t>
      </w: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Форма обучения: с отрывом от работы (очная) </w:t>
      </w:r>
    </w:p>
    <w:p w:rsidR="00137DA5" w:rsidRPr="004B7426" w:rsidRDefault="00137DA5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реализации программы: стационарная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2651"/>
        <w:gridCol w:w="784"/>
        <w:gridCol w:w="875"/>
        <w:gridCol w:w="806"/>
        <w:gridCol w:w="1764"/>
        <w:gridCol w:w="1687"/>
        <w:gridCol w:w="737"/>
      </w:tblGrid>
      <w:tr w:rsidR="00137DA5" w:rsidRPr="004B7426" w:rsidTr="00D02360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Учебные модули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Трудоемкость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Форма обучения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Региональный компонент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НПО</w:t>
            </w:r>
          </w:p>
        </w:tc>
      </w:tr>
      <w:tr w:rsidR="00137DA5" w:rsidRPr="004B7426" w:rsidTr="00D0236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кол-во</w:t>
            </w:r>
          </w:p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акад. часов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кол-во</w:t>
            </w:r>
          </w:p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зач. 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очная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4B7426">
              <w:rPr>
                <w:rFonts w:ascii="Times New Roman" w:hAnsi="Times New Roman"/>
                <w:b/>
                <w:bCs/>
              </w:rPr>
              <w:t>дистанционная и электронная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4B7426" w:rsidRDefault="00137DA5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426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2 Методы рефлексотерапии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775A0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775A0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3. Фармакопунктура в неврологии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4. Фармакопунктура внутренних болезней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Модуль 5. 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педиатрии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775A0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6. Фармакопунктура в анестезиологии, хирургии и травматологии, ортопедии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7. Фармакопунктура в геронтологии и гериатрии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Фармакопунктура в наркологии</w:t>
            </w:r>
            <w:r w:rsidRPr="004B742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9. Фармакопунктура в сексопатологии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10 Фармакопунктура в косметологии и пластической хирургии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11. Фармакопунктура в медицине катастроф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12 Фармакопунктура при других заболеваниях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13. Обучающий симуляционный курс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B6E" w:rsidRPr="004B7426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6E" w:rsidRPr="004B7426" w:rsidRDefault="00C11B6E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sz w:val="24"/>
                <w:szCs w:val="24"/>
              </w:rPr>
              <w:t>Модуль 14.</w:t>
            </w:r>
          </w:p>
          <w:p w:rsidR="00C11B6E" w:rsidRPr="004B7426" w:rsidRDefault="00C11B6E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Смежные дисциплины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6E" w:rsidRPr="004B7426" w:rsidRDefault="00C11B6E" w:rsidP="004B74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5A0" w:rsidRPr="004B7426" w:rsidRDefault="00C775A0" w:rsidP="004B7426">
      <w:pPr>
        <w:pStyle w:val="1"/>
        <w:spacing w:before="0" w:after="0"/>
        <w:contextualSpacing/>
      </w:pPr>
      <w:bookmarkStart w:id="2" w:name="_GoBack"/>
      <w:bookmarkEnd w:id="2"/>
    </w:p>
    <w:p w:rsidR="00E941F5" w:rsidRPr="004B7426" w:rsidRDefault="00E941F5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4B7426" w:rsidRDefault="008D39DF" w:rsidP="004B742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V. </w:t>
      </w:r>
      <w:r w:rsidR="00E75BC8" w:rsidRPr="004B7426">
        <w:rPr>
          <w:rFonts w:ascii="Times New Roman" w:hAnsi="Times New Roman" w:cs="Times New Roman"/>
          <w:sz w:val="28"/>
          <w:szCs w:val="28"/>
        </w:rPr>
        <w:t>Р</w:t>
      </w:r>
      <w:r w:rsidRPr="004B7426">
        <w:rPr>
          <w:rFonts w:ascii="Times New Roman" w:hAnsi="Times New Roman" w:cs="Times New Roman"/>
          <w:sz w:val="28"/>
          <w:szCs w:val="28"/>
        </w:rPr>
        <w:t>абочие  программы учебных модулей</w:t>
      </w:r>
    </w:p>
    <w:p w:rsidR="008D39DF" w:rsidRPr="004B7426" w:rsidRDefault="008D39DF" w:rsidP="004B742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D39DF" w:rsidRPr="004B7426" w:rsidRDefault="00B44983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 xml:space="preserve">Примерная </w:t>
      </w:r>
      <w:r w:rsidR="00B449FB"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программа учебного модуля 1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«Общие основы рефлексотерапии» (А/01.8).</w:t>
      </w:r>
    </w:p>
    <w:p w:rsidR="008D39DF" w:rsidRPr="004B7426" w:rsidRDefault="008D39DF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Цель модуля: Формирование профессиональных компетенций по общим основам рефлексотерапии (</w:t>
      </w:r>
      <w:r w:rsidR="00B44983" w:rsidRPr="004B7426">
        <w:rPr>
          <w:rFonts w:ascii="Times New Roman" w:hAnsi="Times New Roman"/>
          <w:sz w:val="28"/>
          <w:szCs w:val="28"/>
        </w:rPr>
        <w:t>У</w:t>
      </w:r>
      <w:r w:rsidRPr="004B7426">
        <w:rPr>
          <w:rFonts w:ascii="Times New Roman" w:hAnsi="Times New Roman"/>
          <w:sz w:val="28"/>
          <w:szCs w:val="28"/>
        </w:rPr>
        <w:t>К-1, ПК-4,</w:t>
      </w:r>
      <w:r w:rsidR="00B44983" w:rsidRPr="004B7426">
        <w:rPr>
          <w:rFonts w:ascii="Times New Roman" w:hAnsi="Times New Roman"/>
          <w:sz w:val="28"/>
          <w:szCs w:val="28"/>
        </w:rPr>
        <w:t xml:space="preserve"> ПК-5, </w:t>
      </w:r>
      <w:r w:rsidRPr="004B7426">
        <w:rPr>
          <w:rFonts w:ascii="Times New Roman" w:hAnsi="Times New Roman"/>
          <w:sz w:val="28"/>
          <w:szCs w:val="28"/>
        </w:rPr>
        <w:t xml:space="preserve">ПК-10, </w:t>
      </w:r>
      <w:r w:rsidR="00B44983" w:rsidRPr="004B7426">
        <w:rPr>
          <w:rFonts w:ascii="Times New Roman" w:hAnsi="Times New Roman"/>
          <w:sz w:val="28"/>
          <w:szCs w:val="28"/>
        </w:rPr>
        <w:t>ПК -11</w:t>
      </w:r>
      <w:r w:rsidRPr="004B7426">
        <w:rPr>
          <w:rFonts w:ascii="Times New Roman" w:hAnsi="Times New Roman"/>
          <w:sz w:val="28"/>
          <w:szCs w:val="28"/>
        </w:rPr>
        <w:t>), необходимых для   самостоятельной  работы в должности врача рефлексотерапевта.</w:t>
      </w:r>
    </w:p>
    <w:p w:rsidR="008D39DF" w:rsidRPr="004B7426" w:rsidRDefault="00B44983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 </w:t>
      </w:r>
      <w:r w:rsidR="008D39DF"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1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7942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Организационно-правовые основы деятельности врача-рефлексотерапевта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 w:val="0"/>
                <w:sz w:val="28"/>
                <w:szCs w:val="28"/>
              </w:rPr>
              <w:t>1.1.1.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Теоретические основы социальной гигиены и организации здравоохранения в Российской Федерации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 w:val="0"/>
                <w:sz w:val="28"/>
                <w:szCs w:val="28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Title"/>
              <w:contextualSpacing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Организация  рефлексотерапевтической помощи населению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Нормативно-правовые акты в рефлексотерапии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Программа диспансеризации населения, профилактика СПИД, санитарное просвещение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Основы медико-социальной экспертизы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Основы медицинского страхования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Анатомо-физиологические основы рефлексотерапии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Анатомические основы рефлексотерапии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1.2.1.1.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Структурные особенности полушарий головного мозга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Структурные особенности спинного мозга.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1.2.1.3.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Структурные особенности вегетативной нервной системы.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Топография тканей – анатомия точек акупунктуры.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Общая физиология центральной и периферической нервной системы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Физиология вегетативной нервной системы и регуляция вегетативных функций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Физиология высшей нервной деятельности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Общие основы рефлексотерапии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Теоретические и методологические основы РТ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Сущность метода рефлексотерапии, его теоретическое обоснование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Место рефлексотерапии в медицине.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Основные компоненты рефлексотерапии.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Классификация методов рефлексотерапии по Физической сущности раздражителей, Методике и технике лечебного применения, месту воздействия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Особенности рефлексотерапии, отличие от физиотерапии.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Механизмы действия РТ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Восточные и западноевропейские теории механизма действия рефлексотерапии.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Современные представления о механизмах лечебного действия рефлексотерапии.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Учение о нервизме как теоретическое обоснование механизма действия рефлексотерапии.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Ответные реакции на рефлекторное воздействие различных систем организма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Нервно-рефлекторные механизмы лечебного действия рефлексотерапии.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Гуморально-гормональные механизмы действия рефлексотерапии.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Принципы выбора точек с позиции современных представлений о механизмах действия рефлексотерапии и учета: этиологии и патогенеза болезни, клиники, стадии и формы течения международная классификация болезней (МКБ)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Современные и традиционные представления оТА и их связях с внутренними органами и системами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Морфологическая характеристика зон кожи, соответствующих локализации акупунктурных точек.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Нейрорефлекторные связи акупунктурных точек с внутренними органами и системами.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Традиционное учение о точках акупунктуры и их связях с внутренними органами и системами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Классификация точек акупунктуры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Топография и функциональное значение ТА, соответствующих меридианам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Точки меридиана легких – Р.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Характеристика меридиана.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Топография точек и ход линии меридиана, объединяющей их.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Зоны сегментарной кожной иннервации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Уровни сегментарной связи с внутренними органами.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Локализация проекционных зон в коре головного мозга.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Показания к применению точек и обоснование показаний с современных и традиционных позиций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Толстой кишки – GI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Желудка – E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Селезенки и поджелудочной железы – RP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Сердца – C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Тонкой кишки – IG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Мочевого пузыря – V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Почек - R  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Перикарда – MC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Трех частей туловища – TR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Желчного пузыря – VB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1.3.4.12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Печени – F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1.3.4.13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Переднего срединного – J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1.3.4.14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Заднего срединного – T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1.3.4.5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Экстраординарных</w:t>
            </w:r>
          </w:p>
        </w:tc>
      </w:tr>
      <w:tr w:rsidR="008D39DF" w:rsidRPr="004B7426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1.3.4.16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Методы определения локализации точек акупунктуры</w:t>
            </w:r>
          </w:p>
        </w:tc>
      </w:tr>
    </w:tbl>
    <w:p w:rsidR="008D39DF" w:rsidRPr="004B7426" w:rsidRDefault="008D39DF" w:rsidP="004B74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«Общие основы рефлексотерапии» (А/01.8)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>адачи по проверке компетенций деятельности врача-рефлексотерапевта (</w:t>
      </w:r>
      <w:r w:rsidR="00B44983" w:rsidRPr="004B7426">
        <w:rPr>
          <w:rFonts w:ascii="Times New Roman" w:hAnsi="Times New Roman"/>
          <w:sz w:val="28"/>
          <w:szCs w:val="28"/>
        </w:rPr>
        <w:t>У</w:t>
      </w:r>
      <w:r w:rsidRPr="004B7426">
        <w:rPr>
          <w:rFonts w:ascii="Times New Roman" w:hAnsi="Times New Roman"/>
          <w:sz w:val="28"/>
          <w:szCs w:val="28"/>
        </w:rPr>
        <w:t>К-1, ПК-4,</w:t>
      </w:r>
      <w:r w:rsidR="00B44983" w:rsidRPr="004B7426">
        <w:rPr>
          <w:rFonts w:ascii="Times New Roman" w:hAnsi="Times New Roman"/>
          <w:sz w:val="28"/>
          <w:szCs w:val="28"/>
        </w:rPr>
        <w:t xml:space="preserve"> ПК-5,</w:t>
      </w:r>
      <w:r w:rsidRPr="004B7426">
        <w:rPr>
          <w:rFonts w:ascii="Times New Roman" w:hAnsi="Times New Roman"/>
          <w:sz w:val="28"/>
          <w:szCs w:val="28"/>
        </w:rPr>
        <w:t xml:space="preserve"> ПК-10,</w:t>
      </w:r>
      <w:r w:rsidR="00B44983" w:rsidRPr="004B7426">
        <w:rPr>
          <w:rFonts w:ascii="Times New Roman" w:hAnsi="Times New Roman"/>
          <w:sz w:val="28"/>
          <w:szCs w:val="28"/>
        </w:rPr>
        <w:t xml:space="preserve"> ПК-11</w:t>
      </w:r>
      <w:r w:rsidRPr="004B7426">
        <w:rPr>
          <w:rFonts w:ascii="Times New Roman" w:hAnsi="Times New Roman"/>
          <w:sz w:val="28"/>
          <w:szCs w:val="28"/>
          <w:lang w:eastAsia="en-US"/>
        </w:rPr>
        <w:t>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9DF" w:rsidRPr="004B7426" w:rsidRDefault="00E75BC8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программа учебного модуля 2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«Методы рефлексотерапии» (А/02.8).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Цель модуля: формирование профессиональных компетенций в лечебной деятельности (</w:t>
      </w:r>
      <w:r w:rsidR="00B44983" w:rsidRPr="004B7426">
        <w:rPr>
          <w:rFonts w:ascii="Times New Roman" w:hAnsi="Times New Roman"/>
          <w:sz w:val="28"/>
          <w:szCs w:val="28"/>
        </w:rPr>
        <w:t xml:space="preserve">УК-1, </w:t>
      </w:r>
      <w:r w:rsidRPr="004B7426">
        <w:rPr>
          <w:rFonts w:ascii="Times New Roman" w:hAnsi="Times New Roman"/>
          <w:sz w:val="28"/>
          <w:szCs w:val="28"/>
        </w:rPr>
        <w:t>ПК-1, ПК-2, ПК-9) врача - рефлексотерапевта.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2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ИРТ (классическая акупунктура) – корпоральная, аурикулярная, краниальная и др.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Характеристика метода и инструментария для иглорефлексотерапии (ИРТ).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Механизмы лечебного действия ИРТ.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Метод классической ИРТ. Подготовка к проведению процедуры.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Методика и техника проведения лечебных процедур иглорефлексотерапии Особенности методики и техники проведения ИРТ на точки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Способы воздействия (раздражения) иглой – дозирование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Принципы выбора метода и сочетания точек при классической ИРТ.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 Показания и противопоказания при классической ИРТ.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Лечебные методики –ИРТ при отдельных заболеваниях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Вопросы совместимости и сочетания классического метода иглорефлексотерапии в одной процедуре, курсе лечения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Микроиглорефлексотерапия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Поверхностная пролонгированная цубо- и др.  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Периостальная рефлексотерапия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Акупрессура и точечный массаж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Аппликационная пролонгированная рефлексотерапия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Терморефлексотерапия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Криорефлексотерапия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Вакуумрефлексотерапия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Аппаратные методы рефлексотерапии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Микроакупунктурные системы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Рефлексодиагностика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Лечебные блокады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Фито-. Арома-, натуротерапия (органотерапия), гомеопатия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Гирудорефлексотерапия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Фармакопунктурная РТ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Традиционные системы оздоровления</w:t>
            </w:r>
          </w:p>
        </w:tc>
      </w:tr>
      <w:tr w:rsidR="008D39DF" w:rsidRPr="004B7426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Комбинированные методы рефлексотерапии  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«Методы рефлексотерапии» (А/02.8)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лечебной деятельности (</w:t>
      </w:r>
      <w:r w:rsidR="00B44983" w:rsidRPr="004B7426">
        <w:rPr>
          <w:rFonts w:ascii="Times New Roman" w:hAnsi="Times New Roman"/>
          <w:sz w:val="28"/>
          <w:szCs w:val="28"/>
          <w:lang w:eastAsia="en-US"/>
        </w:rPr>
        <w:t>УК-1,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ПК1, </w:t>
      </w:r>
      <w:r w:rsidRPr="004B7426">
        <w:rPr>
          <w:rFonts w:ascii="Times New Roman" w:hAnsi="Times New Roman"/>
          <w:sz w:val="28"/>
          <w:szCs w:val="28"/>
        </w:rPr>
        <w:t>ПК2, ПК-9</w:t>
      </w:r>
      <w:r w:rsidRPr="004B7426">
        <w:rPr>
          <w:rFonts w:ascii="Times New Roman" w:hAnsi="Times New Roman"/>
          <w:sz w:val="28"/>
          <w:szCs w:val="28"/>
          <w:lang w:eastAsia="en-US"/>
        </w:rPr>
        <w:t>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4B7426" w:rsidRDefault="00E75BC8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программа учебного модуля 3</w:t>
      </w:r>
      <w:r w:rsidR="00B44983" w:rsidRPr="004B7426">
        <w:rPr>
          <w:rFonts w:ascii="Times New Roman" w:hAnsi="Times New Roman"/>
          <w:b/>
          <w:sz w:val="28"/>
          <w:szCs w:val="28"/>
        </w:rPr>
        <w:t xml:space="preserve"> </w:t>
      </w:r>
      <w:r w:rsidR="008D39DF" w:rsidRPr="004B7426">
        <w:rPr>
          <w:rFonts w:ascii="Times New Roman" w:hAnsi="Times New Roman"/>
          <w:b/>
          <w:sz w:val="28"/>
          <w:szCs w:val="28"/>
        </w:rPr>
        <w:t>«</w:t>
      </w:r>
      <w:r w:rsidR="00C775A0" w:rsidRPr="004B7426">
        <w:rPr>
          <w:rFonts w:ascii="Times New Roman" w:eastAsia="Calibri" w:hAnsi="Times New Roman"/>
          <w:b/>
          <w:sz w:val="28"/>
          <w:szCs w:val="28"/>
          <w:lang w:eastAsia="en-US"/>
        </w:rPr>
        <w:t>Фармакопунктура</w:t>
      </w:r>
      <w:r w:rsidR="008D39DF" w:rsidRPr="004B742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неврологии</w:t>
      </w:r>
      <w:r w:rsidR="008D39DF" w:rsidRPr="004B7426">
        <w:rPr>
          <w:rFonts w:ascii="Times New Roman" w:hAnsi="Times New Roman"/>
          <w:b/>
          <w:sz w:val="28"/>
          <w:szCs w:val="28"/>
        </w:rPr>
        <w:t>» (А/03.8).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3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363"/>
      </w:tblGrid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775A0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неврологии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775A0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Фармакопунтура 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заболеваний периферической нервной системы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Основные патофизиологические нарушения при болезнях периферической нервной системы.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Клиническая характеристика нозологических форм, при которых показана рефлексотерапия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Методы определения функционального состояния точек акупунктуры и зон воздействия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Принципы выбора метода (методов) рефлексотерапии  и обоснование его (их) применения.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Момент воздействия (раздражения) – проведение лечебной процедуры.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Выбор способа воздействия.</w:t>
            </w:r>
          </w:p>
        </w:tc>
      </w:tr>
      <w:tr w:rsidR="008D39DF" w:rsidRPr="004B7426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Принцип выбора точек и зон воздействия с позиций сов</w:t>
            </w:r>
            <w:r w:rsidR="00C775A0" w:rsidRPr="004B7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426">
              <w:rPr>
                <w:rFonts w:ascii="Times New Roman" w:hAnsi="Times New Roman"/>
                <w:sz w:val="28"/>
                <w:szCs w:val="28"/>
              </w:rPr>
              <w:t>ременных</w:t>
            </w:r>
            <w:r w:rsidR="00C775A0" w:rsidRPr="004B7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426">
              <w:rPr>
                <w:rFonts w:ascii="Times New Roman" w:hAnsi="Times New Roman"/>
                <w:sz w:val="28"/>
                <w:szCs w:val="28"/>
              </w:rPr>
              <w:t xml:space="preserve"> представлений о структурно-функциональной теории действия рефлексотерапии.</w:t>
            </w:r>
          </w:p>
        </w:tc>
      </w:tr>
      <w:tr w:rsidR="008D39DF" w:rsidRPr="004B7426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Последовательность воздействия при проведении процедуры несколькими методами рефлексотерапии.</w:t>
            </w:r>
          </w:p>
        </w:tc>
      </w:tr>
      <w:tr w:rsidR="008D39DF" w:rsidRPr="004B7426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при заболеваниях периферической нервной системы.</w:t>
            </w:r>
          </w:p>
        </w:tc>
      </w:tr>
      <w:tr w:rsidR="008D39DF" w:rsidRPr="004B7426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Рефлексодиагностика и рефлексотерапия в комплексе лечебно-профилактических мероприятий.</w:t>
            </w:r>
          </w:p>
        </w:tc>
      </w:tr>
      <w:tr w:rsidR="008D39DF" w:rsidRPr="004B7426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775A0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Фармакопунктура 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органических заболеваний нервной системы</w:t>
            </w:r>
          </w:p>
        </w:tc>
      </w:tr>
      <w:tr w:rsidR="008D39DF" w:rsidRPr="004B7426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775A0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заболеваний ВНС.</w:t>
            </w:r>
          </w:p>
        </w:tc>
      </w:tr>
      <w:tr w:rsidR="008D39DF" w:rsidRPr="004B7426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775A0" w:rsidP="004B7426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неврозов и неврозоподобных состояний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««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>Рефлексотерапия в неврологии</w:t>
      </w:r>
      <w:r w:rsidRPr="004B7426">
        <w:rPr>
          <w:rFonts w:ascii="Times New Roman" w:hAnsi="Times New Roman"/>
          <w:sz w:val="28"/>
          <w:szCs w:val="28"/>
        </w:rPr>
        <w:t xml:space="preserve">» (А/03.8)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 в том числе, при реализации индивидуальных программ реабилитации и абилитации инвалидов.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 программа учебного модуля 4 «</w:t>
      </w:r>
      <w:r w:rsidR="00C775A0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="00C775A0" w:rsidRPr="004B7426">
        <w:rPr>
          <w:rFonts w:ascii="Times New Roman" w:hAnsi="Times New Roman"/>
          <w:sz w:val="28"/>
          <w:szCs w:val="28"/>
        </w:rPr>
        <w:t xml:space="preserve"> </w:t>
      </w:r>
      <w:r w:rsidR="008D39DF" w:rsidRPr="004B7426">
        <w:rPr>
          <w:rFonts w:ascii="Times New Roman" w:hAnsi="Times New Roman"/>
          <w:b/>
          <w:sz w:val="28"/>
          <w:szCs w:val="28"/>
        </w:rPr>
        <w:t>я внутренних болезней» (А/04.8).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примерной рабочей программы учебного модуля 4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8222"/>
      </w:tblGrid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775A0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внутренних болезней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775A0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дыхания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Основные патофизиологические нарушения при заболеваниях органов дыхания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Клиническая характеристика нозологических форм, при которых показана рефлексотерапия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Методы определения функционального состояния точек акупунктуры и зон воздействия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Принципы выбора метода (методов) рефлексотерапии  и обоснование его (их) применения.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Момент воздействия (раздражения) – проведение лечебной процедуры.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Выбор способа воздействия.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Принцип выбора точек и зон воздействия с позиций совеременныхз представлений о структурно-функциональной теории действия рефлексотерапии.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Последовательность воздействия при проведении процедуры несколькими методами рефлексотерапии.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при заболеваниях органов дыхания.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Рефлексодиагностика и рефлексотерапия в комплексе лечебно-профилактических мероприятий.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1A3D21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сердечно-сосудистой системы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1A3D21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пищеварительной системы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1A3D21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мочевыделительной системы</w:t>
            </w:r>
          </w:p>
        </w:tc>
      </w:tr>
      <w:tr w:rsidR="008D39DF" w:rsidRPr="004B7426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1A3D21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эндокринных заболеваниях.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</w:t>
      </w:r>
      <w:r w:rsidR="001A3D21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 xml:space="preserve"> внутренних органов» (А/04.8)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 в том числе, при реализации индивидуальных программ реабилитации и абилитации инвалидов.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программа учебного модуля 5 «</w:t>
      </w:r>
      <w:r w:rsidR="001A3D21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 в педиатрии» (А/05.8).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5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дыхания у детей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сердечно-сосудистойсистемыу детей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пищеварения</w:t>
            </w:r>
            <w:r w:rsidRPr="004B7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у детей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моче-выделительной</w:t>
            </w:r>
            <w:r w:rsidRPr="004B7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системыу детей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периферической нервной системыу детей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 xml:space="preserve">Фармакопунктура 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при органических заболеваниях центральной нервной системыу детей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неврозах и неврозоподобныхсостояниху детей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(А/05.8)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6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«</w:t>
      </w:r>
      <w:r w:rsidR="00936745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Pr="004B7426">
        <w:rPr>
          <w:rFonts w:ascii="Times New Roman" w:hAnsi="Times New Roman"/>
          <w:b/>
          <w:sz w:val="28"/>
          <w:szCs w:val="28"/>
        </w:rPr>
        <w:t xml:space="preserve"> в анестезиологии, хирургии и травматологии, ортопедии» (А/06.8).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6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анестезиологии, хирургии и травматологии, ортопедии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как анальгетический компонент комбинированного обезболивания при хирургических операциях.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острого послеоперационного болевого синдрома.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комплексе мероприятий интенсивной  и восстановительной терапии в послеоперационном периоде.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хронических болевых (фантомных, метастатических) синдромов у больных с хирургической патологией.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травмах и заболеваниях аппарата движения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</w:t>
      </w:r>
      <w:r w:rsidR="00936745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 xml:space="preserve"> в педиатрии» (А/06.8)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программа учебного модуля 7 «</w:t>
      </w:r>
      <w:r w:rsidR="00936745" w:rsidRPr="004B7426">
        <w:rPr>
          <w:rFonts w:ascii="Times New Roman" w:hAnsi="Times New Roman"/>
          <w:sz w:val="28"/>
          <w:szCs w:val="28"/>
        </w:rPr>
        <w:t>Фармакопунктура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 в геронтологии и гериатрии» (А/07.8).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7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936745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геронтологии и гериатрии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пожилом и старческом возрасте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внутренних органов у людей пожилого возраста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нервной системы в пожилом и старческом возрасте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органических заболеваниях центральной нервной системы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органов пищеварения в пожилом и старческом возрасте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заболеваниях мочевыделительной системы в пожилом и старческом возрасте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патологии опорно-двигательной системы в пожилом и старческом возрасте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</w:t>
      </w:r>
      <w:r w:rsidR="00CB780A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 xml:space="preserve"> в педиатрии» (А/07.8)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программа учебного модуля 8 «</w:t>
      </w:r>
      <w:r w:rsidR="00CB780A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 в наркологии» (А/08.8).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8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наркологии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алкоголизме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табакизме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токсикоманиях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наркоманиях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Рефлексопрофилактика и рефлексотерапия при алкоголизме, табакокурении, наркомании, токсикомании в подростковом и юношеском возрасте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</w:t>
      </w:r>
      <w:r w:rsidR="00CB780A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 xml:space="preserve"> в педиатрии» (А/08.8)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>абочая программа учебного модуля 9 «</w:t>
      </w:r>
      <w:r w:rsidR="00CB780A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 в сексопатологии» (А/09.8).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9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сексопатологии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сексуальных расстройств при патологии нейрогуморальной регуляции половых функций.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сексуальных расстройств при нервно-психических нарушениях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сексуальных расстройств при патологии спинного мозга, периферической нервной системы, вертеброгенной и сосудистой систем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</w:t>
      </w:r>
      <w:r w:rsidR="00CB780A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 xml:space="preserve"> в педиатрии» (А/09.8)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10 </w:t>
      </w:r>
    </w:p>
    <w:p w:rsidR="008D39DF" w:rsidRPr="004B7426" w:rsidRDefault="008D39DF" w:rsidP="004B74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«</w:t>
      </w:r>
      <w:r w:rsidR="00CB780A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Pr="004B7426">
        <w:rPr>
          <w:rFonts w:ascii="Times New Roman" w:hAnsi="Times New Roman"/>
          <w:b/>
          <w:sz w:val="28"/>
          <w:szCs w:val="28"/>
        </w:rPr>
        <w:t xml:space="preserve"> в косметологии и пластической хирургии» (А/10.8).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10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косметологии и пластической </w:t>
            </w:r>
          </w:p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косметологии (консервативные методы). 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косметологической пластической хирургии. 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эстетической косметологии 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стимуляции иммунологических функций кожи – важный фактор в косметологии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(А/10.8)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11 </w:t>
      </w:r>
    </w:p>
    <w:p w:rsidR="008D39DF" w:rsidRPr="004B7426" w:rsidRDefault="008D39DF" w:rsidP="004B74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«</w:t>
      </w:r>
      <w:r w:rsidR="00CB780A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Pr="004B7426">
        <w:rPr>
          <w:rFonts w:ascii="Times New Roman" w:hAnsi="Times New Roman"/>
          <w:b/>
          <w:sz w:val="28"/>
          <w:szCs w:val="28"/>
        </w:rPr>
        <w:t xml:space="preserve"> в медицине катастроф» (А/11.8).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(ПК-8), при чрезвычайных ситуациях (ПК-3,ПК-12) - врача рефлексотерапевта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Содержание рабочей программы учебного модуля 11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медицине катастроф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оказании помощи в чрезвычайных ситуациях (ЧС)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психоневрологических расстройствах у пораженных в ЧС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терапевтической патологии у пораженных в ЧС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хирургической патологии у пораженных в ЧС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Методы рефлексотерапевтической помощи при поражениях в ЧС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у пораженных в ЧС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DF" w:rsidRPr="004B7426" w:rsidRDefault="00CB780A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Рефлексотерапия в комплексе лечебно-профилактических мероприятий у пораженных в ЧС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</w:t>
      </w:r>
      <w:r w:rsidR="00CB780A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 xml:space="preserve"> в педиатрии» (А/11.8)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(ПК-1, ПК-2), диагностической деятельности (ПК-5), лечебной деятельности (ПК-6, ПК-12) реабилитационной деятельности (ПК-8),  в том числе, при реализации индивидуальных программ реабилитации, при чрезвычайных ситуациях (ПК-3, ПК-12).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070572" w:rsidP="004B74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Р</w:t>
      </w:r>
      <w:r w:rsidR="008D39DF" w:rsidRPr="004B7426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12 </w:t>
      </w:r>
    </w:p>
    <w:p w:rsidR="008D39DF" w:rsidRPr="004B7426" w:rsidRDefault="008D39DF" w:rsidP="004B74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«</w:t>
      </w:r>
      <w:r w:rsidR="00CB780A" w:rsidRPr="004B7426">
        <w:rPr>
          <w:rFonts w:ascii="Times New Roman" w:hAnsi="Times New Roman"/>
          <w:b/>
          <w:sz w:val="28"/>
          <w:szCs w:val="28"/>
        </w:rPr>
        <w:t>Фармакопунктура</w:t>
      </w:r>
      <w:r w:rsidRPr="004B7426">
        <w:rPr>
          <w:rFonts w:ascii="Times New Roman" w:hAnsi="Times New Roman"/>
          <w:b/>
          <w:sz w:val="28"/>
          <w:szCs w:val="28"/>
        </w:rPr>
        <w:t xml:space="preserve"> при других заболеваниях» (А/12.8).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</w:t>
      </w:r>
      <w:r w:rsidRPr="004B7426">
        <w:rPr>
          <w:rFonts w:ascii="Times New Roman" w:hAnsi="Times New Roman"/>
          <w:sz w:val="28"/>
          <w:szCs w:val="28"/>
          <w:lang w:eastAsia="en-US"/>
        </w:rPr>
        <w:t>врача-рефлексотерапевта</w:t>
      </w:r>
      <w:r w:rsidRPr="004B7426">
        <w:rPr>
          <w:rFonts w:ascii="Times New Roman" w:hAnsi="Times New Roman"/>
          <w:sz w:val="28"/>
          <w:szCs w:val="28"/>
        </w:rPr>
        <w:t xml:space="preserve">в 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(ПК-8), к проведению противоэпидемических мероприятий в очагах инфекции при стихийных бедствиях и иных ЧС(ПК-3, ПК -12).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Содержание рабочей программы учебного модуля </w:t>
      </w:r>
      <w:r w:rsidR="00B449FB" w:rsidRPr="004B7426">
        <w:rPr>
          <w:rFonts w:ascii="Times New Roman" w:hAnsi="Times New Roman"/>
          <w:sz w:val="28"/>
          <w:szCs w:val="28"/>
        </w:rPr>
        <w:t>12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других заболеваниях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дерматовенерологии.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акушерстве и гинекологии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отоларингологии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офтальмологии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стоматологии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в аллергологии и иммунопатологии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синдроме хронической усталости</w:t>
            </w:r>
          </w:p>
        </w:tc>
      </w:tr>
      <w:tr w:rsidR="008D39DF" w:rsidRPr="004B7426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CB780A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Фармакопунктура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 xml:space="preserve"> при инфекционных заболеваниях.</w:t>
            </w:r>
          </w:p>
        </w:tc>
      </w:tr>
    </w:tbl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</w:t>
      </w:r>
      <w:r w:rsidR="00CB780A" w:rsidRPr="004B7426">
        <w:rPr>
          <w:rFonts w:ascii="Times New Roman" w:hAnsi="Times New Roman"/>
          <w:sz w:val="28"/>
          <w:szCs w:val="28"/>
        </w:rPr>
        <w:t>Фармакопунктура</w:t>
      </w:r>
      <w:r w:rsidRPr="004B7426">
        <w:rPr>
          <w:rFonts w:ascii="Times New Roman" w:hAnsi="Times New Roman"/>
          <w:sz w:val="28"/>
          <w:szCs w:val="28"/>
        </w:rPr>
        <w:t xml:space="preserve"> в педиатрии» (А/12.8)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4B7426" w:rsidRDefault="008D39DF" w:rsidP="004B742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426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4B7426">
        <w:rPr>
          <w:rFonts w:ascii="Times New Roman" w:hAnsi="Times New Roman"/>
          <w:sz w:val="28"/>
          <w:szCs w:val="28"/>
        </w:rPr>
        <w:t>з</w:t>
      </w:r>
      <w:r w:rsidRPr="004B7426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4B7426" w:rsidRDefault="008D39DF" w:rsidP="004B7426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4B7426" w:rsidRDefault="008D39DF" w:rsidP="004B742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4B7426" w:rsidRDefault="00070572" w:rsidP="004B742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Р</w:t>
      </w:r>
      <w:r w:rsidR="008D39DF" w:rsidRPr="004B7426">
        <w:rPr>
          <w:rFonts w:ascii="Times New Roman" w:hAnsi="Times New Roman" w:cs="Times New Roman"/>
          <w:sz w:val="28"/>
          <w:szCs w:val="28"/>
        </w:rPr>
        <w:t>абочая программа учебного модуля 1</w:t>
      </w:r>
      <w:r w:rsidR="00B449FB" w:rsidRPr="004B7426">
        <w:rPr>
          <w:rFonts w:ascii="Times New Roman" w:hAnsi="Times New Roman" w:cs="Times New Roman"/>
          <w:sz w:val="28"/>
          <w:szCs w:val="28"/>
        </w:rPr>
        <w:t>3</w:t>
      </w:r>
      <w:r w:rsidR="008D39DF" w:rsidRPr="004B7426">
        <w:rPr>
          <w:rFonts w:ascii="Times New Roman" w:hAnsi="Times New Roman" w:cs="Times New Roman"/>
          <w:sz w:val="28"/>
          <w:szCs w:val="28"/>
        </w:rPr>
        <w:t xml:space="preserve"> «</w:t>
      </w:r>
      <w:r w:rsidR="008D39DF" w:rsidRPr="004B7426">
        <w:rPr>
          <w:rFonts w:ascii="Times New Roman" w:hAnsi="Times New Roman" w:cs="Times New Roman"/>
          <w:color w:val="000000"/>
          <w:sz w:val="28"/>
          <w:szCs w:val="28"/>
        </w:rPr>
        <w:t>Обучающий симуляционный курс</w:t>
      </w:r>
      <w:r w:rsidR="008D39DF" w:rsidRPr="004B74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39DF" w:rsidRPr="004B7426" w:rsidRDefault="008D39DF" w:rsidP="004B742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426">
        <w:rPr>
          <w:rFonts w:ascii="Times New Roman" w:hAnsi="Times New Roman" w:cs="Times New Roman"/>
          <w:bCs/>
          <w:sz w:val="28"/>
          <w:szCs w:val="28"/>
        </w:rPr>
        <w:t>Цель модуля:</w:t>
      </w:r>
      <w:r w:rsidRPr="004B7426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формирование профессиональной компетенции </w:t>
      </w:r>
      <w:r w:rsidRPr="004B7426">
        <w:rPr>
          <w:rFonts w:ascii="Times New Roman" w:hAnsi="Times New Roman" w:cs="Times New Roman"/>
          <w:sz w:val="28"/>
          <w:szCs w:val="28"/>
        </w:rPr>
        <w:t xml:space="preserve">в диагностической деятельности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(ПК-5; ПК-6), </w:t>
      </w:r>
      <w:r w:rsidRPr="004B7426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 (ПК-10) врача-рентгенолога.</w:t>
      </w: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39DF" w:rsidRPr="004B7426" w:rsidRDefault="008D39DF" w:rsidP="004B742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"/>
        <w:gridCol w:w="8619"/>
      </w:tblGrid>
      <w:tr w:rsidR="008D39DF" w:rsidRPr="004B7426" w:rsidTr="00CB780A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Наименования, тем, элементов</w:t>
            </w:r>
          </w:p>
        </w:tc>
      </w:tr>
      <w:tr w:rsidR="008D39DF" w:rsidRPr="004B7426" w:rsidTr="00CB780A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13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реанимация</w:t>
            </w:r>
          </w:p>
        </w:tc>
      </w:tr>
    </w:tbl>
    <w:p w:rsidR="008D39DF" w:rsidRPr="004B7426" w:rsidRDefault="008D39DF" w:rsidP="004B7426">
      <w:pPr>
        <w:pStyle w:val="TableParagraph"/>
        <w:ind w:left="0" w:firstLine="851"/>
        <w:contextualSpacing/>
        <w:jc w:val="both"/>
        <w:rPr>
          <w:b/>
          <w:bCs/>
          <w:sz w:val="28"/>
          <w:szCs w:val="28"/>
        </w:rPr>
      </w:pPr>
    </w:p>
    <w:p w:rsidR="008D39DF" w:rsidRPr="004B7426" w:rsidRDefault="008D39DF" w:rsidP="004B7426">
      <w:pPr>
        <w:pStyle w:val="TableParagraph"/>
        <w:ind w:left="0" w:firstLine="709"/>
        <w:contextualSpacing/>
        <w:jc w:val="both"/>
        <w:rPr>
          <w:sz w:val="28"/>
          <w:szCs w:val="28"/>
        </w:rPr>
      </w:pPr>
      <w:r w:rsidRPr="004B7426">
        <w:rPr>
          <w:bCs/>
          <w:sz w:val="28"/>
          <w:szCs w:val="28"/>
        </w:rPr>
        <w:t xml:space="preserve">Образовательные технологии: </w:t>
      </w:r>
      <w:r w:rsidRPr="004B7426">
        <w:rPr>
          <w:sz w:val="28"/>
          <w:szCs w:val="28"/>
        </w:rPr>
        <w:t xml:space="preserve">при организации освоения учебного модуля </w:t>
      </w:r>
      <w:r w:rsidR="00B449FB" w:rsidRPr="004B7426">
        <w:rPr>
          <w:sz w:val="28"/>
          <w:szCs w:val="28"/>
        </w:rPr>
        <w:t>13</w:t>
      </w:r>
      <w:r w:rsidRPr="004B7426">
        <w:rPr>
          <w:sz w:val="28"/>
          <w:szCs w:val="28"/>
        </w:rPr>
        <w:t xml:space="preserve"> «</w:t>
      </w:r>
      <w:r w:rsidRPr="004B7426">
        <w:rPr>
          <w:color w:val="000000"/>
          <w:sz w:val="28"/>
          <w:szCs w:val="28"/>
        </w:rPr>
        <w:t>Обучающий симуляционный курс</w:t>
      </w:r>
      <w:r w:rsidRPr="004B7426">
        <w:rPr>
          <w:sz w:val="28"/>
          <w:szCs w:val="28"/>
        </w:rPr>
        <w:t>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426">
        <w:rPr>
          <w:rFonts w:ascii="Times New Roman" w:hAnsi="Times New Roman" w:cs="Times New Roman"/>
          <w:bCs/>
          <w:sz w:val="28"/>
          <w:szCs w:val="28"/>
        </w:rPr>
        <w:t>Фонд оценочных средств:</w:t>
      </w:r>
      <w:r w:rsidRPr="004B7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426">
        <w:rPr>
          <w:rFonts w:ascii="Times New Roman" w:hAnsi="Times New Roman" w:cs="Times New Roman"/>
          <w:sz w:val="28"/>
          <w:szCs w:val="28"/>
        </w:rPr>
        <w:t xml:space="preserve">тестовые задания и </w:t>
      </w:r>
      <w:r w:rsidRPr="004B742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B7426">
        <w:rPr>
          <w:rFonts w:ascii="Times New Roman" w:hAnsi="Times New Roman" w:cs="Times New Roman"/>
          <w:sz w:val="28"/>
          <w:szCs w:val="28"/>
        </w:rPr>
        <w:t xml:space="preserve">адачи по проверке компетенций в диагностической деятельности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(ПК-5; ПК-6), </w:t>
      </w:r>
      <w:r w:rsidRPr="004B7426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 (ПК-10) врача-рентгенолога.</w:t>
      </w: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bCs/>
          <w:sz w:val="28"/>
          <w:szCs w:val="28"/>
        </w:rPr>
        <w:t>Форма промежуточной аттестации по модулю</w:t>
      </w:r>
      <w:r w:rsidRPr="004B7426"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8D39DF" w:rsidRPr="004B7426" w:rsidRDefault="008D39DF" w:rsidP="004B742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9DF" w:rsidRPr="004B7426" w:rsidRDefault="00070572" w:rsidP="004B742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Р</w:t>
      </w:r>
      <w:r w:rsidR="008D39DF" w:rsidRPr="004B7426">
        <w:rPr>
          <w:rFonts w:ascii="Times New Roman" w:hAnsi="Times New Roman" w:cs="Times New Roman"/>
          <w:sz w:val="28"/>
          <w:szCs w:val="28"/>
        </w:rPr>
        <w:t>абочая программа учебного модуля 1</w:t>
      </w:r>
      <w:r w:rsidR="00B449FB" w:rsidRPr="004B7426">
        <w:rPr>
          <w:rFonts w:ascii="Times New Roman" w:hAnsi="Times New Roman" w:cs="Times New Roman"/>
          <w:sz w:val="28"/>
          <w:szCs w:val="28"/>
        </w:rPr>
        <w:t>4</w:t>
      </w:r>
      <w:r w:rsidR="008D39DF" w:rsidRPr="004B7426">
        <w:rPr>
          <w:rFonts w:ascii="Times New Roman" w:hAnsi="Times New Roman" w:cs="Times New Roman"/>
          <w:sz w:val="28"/>
          <w:szCs w:val="28"/>
        </w:rPr>
        <w:t xml:space="preserve"> «Смежные дисциплины»</w:t>
      </w:r>
    </w:p>
    <w:p w:rsidR="008D39DF" w:rsidRPr="004B7426" w:rsidRDefault="008D39DF" w:rsidP="004B742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7426">
        <w:rPr>
          <w:rFonts w:ascii="Times New Roman" w:hAnsi="Times New Roman" w:cs="Times New Roman"/>
          <w:bCs/>
          <w:sz w:val="28"/>
          <w:szCs w:val="28"/>
        </w:rPr>
        <w:t>Цель модуля:</w:t>
      </w:r>
      <w:r w:rsidRPr="004B7426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формирование профессиональной компетенции </w:t>
      </w:r>
      <w:r w:rsidRPr="004B7426">
        <w:rPr>
          <w:rFonts w:ascii="Times New Roman" w:hAnsi="Times New Roman" w:cs="Times New Roman"/>
          <w:sz w:val="28"/>
          <w:szCs w:val="28"/>
        </w:rPr>
        <w:t xml:space="preserve">в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  профилактической деятельности (ПК-1; ПК-2; ПК-3; ПК-4),  </w:t>
      </w:r>
      <w:r w:rsidRPr="004B7426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(ПК-5), психолого-педагогической деятельности (ПК-7), </w:t>
      </w:r>
      <w:r w:rsidRPr="004B7426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 (ПК-10) врача-рефлексотерапевта.</w:t>
      </w: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39DF" w:rsidRPr="004B7426" w:rsidRDefault="008D39DF" w:rsidP="004B742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"/>
        <w:gridCol w:w="8619"/>
      </w:tblGrid>
      <w:tr w:rsidR="008D39DF" w:rsidRPr="004B7426" w:rsidTr="008D39D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Наименования, тем, элементов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Онкология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социальной гигиены и организации онкологической помощи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4B7426">
              <w:rPr>
                <w:b/>
                <w:sz w:val="28"/>
                <w:szCs w:val="28"/>
              </w:rPr>
              <w:t>Медицина чрезвычайных ситуаций</w:t>
            </w:r>
          </w:p>
        </w:tc>
      </w:tr>
      <w:tr w:rsidR="008D39DF" w:rsidRPr="004B7426" w:rsidTr="008D39DF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7426">
              <w:rPr>
                <w:rFonts w:ascii="Times New Roman" w:eastAsia="Calibri" w:hAnsi="Times New Roman"/>
                <w:sz w:val="28"/>
                <w:szCs w:val="28"/>
              </w:rPr>
              <w:t>Основы организации Всероссийской службы медицины катастроф.</w:t>
            </w:r>
            <w:r w:rsidRPr="004B7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426">
              <w:rPr>
                <w:rFonts w:ascii="Times New Roman" w:eastAsia="Calibri" w:hAnsi="Times New Roman"/>
                <w:sz w:val="28"/>
                <w:szCs w:val="28"/>
              </w:rPr>
              <w:t>Особенности негативного воздействия чрезвычайных ситуаций на человека.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af"/>
              <w:spacing w:after="0"/>
              <w:ind w:left="0" w:firstLine="34"/>
              <w:contextualSpacing/>
              <w:jc w:val="both"/>
              <w:rPr>
                <w:bCs/>
                <w:sz w:val="28"/>
                <w:szCs w:val="28"/>
              </w:rPr>
            </w:pPr>
            <w:r w:rsidRPr="004B7426">
              <w:rPr>
                <w:sz w:val="28"/>
                <w:szCs w:val="28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4B7426">
              <w:rPr>
                <w:snapToGrid w:val="0"/>
                <w:sz w:val="28"/>
                <w:szCs w:val="28"/>
              </w:rPr>
              <w:t>.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4B7426">
              <w:rPr>
                <w:b/>
                <w:sz w:val="28"/>
                <w:szCs w:val="28"/>
              </w:rPr>
              <w:t>ВИЧ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7426">
              <w:rPr>
                <w:sz w:val="28"/>
                <w:szCs w:val="28"/>
              </w:rPr>
              <w:t>Этиология,  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8D39DF" w:rsidRPr="004B7426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7426">
              <w:rPr>
                <w:sz w:val="28"/>
                <w:szCs w:val="28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матери ребенку.</w:t>
            </w:r>
          </w:p>
        </w:tc>
      </w:tr>
      <w:tr w:rsidR="008D39DF" w:rsidRPr="004B7426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42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4B7426">
              <w:rPr>
                <w:b/>
                <w:sz w:val="28"/>
                <w:szCs w:val="28"/>
              </w:rPr>
              <w:t>Фтизиатрия</w:t>
            </w:r>
          </w:p>
        </w:tc>
      </w:tr>
      <w:tr w:rsidR="008D39DF" w:rsidRPr="004B7426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Методы диагностики туберкулеза</w:t>
            </w:r>
          </w:p>
        </w:tc>
      </w:tr>
      <w:tr w:rsidR="008D39DF" w:rsidRPr="004B7426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B449FB" w:rsidP="004B74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B7426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4B7426">
              <w:rPr>
                <w:rFonts w:ascii="Times New Roman" w:hAnsi="Times New Roman"/>
                <w:sz w:val="28"/>
                <w:szCs w:val="28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4B7426" w:rsidRDefault="008D39DF" w:rsidP="004B742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26">
              <w:rPr>
                <w:rFonts w:ascii="Times New Roman" w:hAnsi="Times New Roman" w:cs="Times New Roman"/>
                <w:sz w:val="28"/>
                <w:szCs w:val="28"/>
              </w:rPr>
              <w:t>Туберкулез легких у взрослых и детей. Внелегочный туберкулез</w:t>
            </w:r>
          </w:p>
        </w:tc>
      </w:tr>
    </w:tbl>
    <w:p w:rsidR="008D39DF" w:rsidRPr="004B7426" w:rsidRDefault="008D39DF" w:rsidP="004B7426">
      <w:pPr>
        <w:pStyle w:val="TableParagraph"/>
        <w:ind w:left="0" w:firstLine="851"/>
        <w:contextualSpacing/>
        <w:jc w:val="both"/>
        <w:rPr>
          <w:b/>
          <w:bCs/>
          <w:sz w:val="28"/>
          <w:szCs w:val="28"/>
        </w:rPr>
      </w:pPr>
    </w:p>
    <w:p w:rsidR="008D39DF" w:rsidRPr="004B7426" w:rsidRDefault="008D39DF" w:rsidP="004B7426">
      <w:pPr>
        <w:pStyle w:val="TableParagraph"/>
        <w:ind w:left="0" w:firstLine="709"/>
        <w:contextualSpacing/>
        <w:jc w:val="both"/>
        <w:rPr>
          <w:sz w:val="28"/>
          <w:szCs w:val="28"/>
        </w:rPr>
      </w:pPr>
      <w:r w:rsidRPr="004B7426">
        <w:rPr>
          <w:bCs/>
          <w:sz w:val="28"/>
          <w:szCs w:val="28"/>
        </w:rPr>
        <w:t xml:space="preserve">Образовательные технологии: </w:t>
      </w:r>
      <w:r w:rsidRPr="004B7426">
        <w:rPr>
          <w:sz w:val="28"/>
          <w:szCs w:val="28"/>
        </w:rPr>
        <w:t xml:space="preserve">при организации освоения учебного модуля </w:t>
      </w:r>
      <w:r w:rsidR="00B449FB" w:rsidRPr="004B7426">
        <w:rPr>
          <w:sz w:val="28"/>
          <w:szCs w:val="28"/>
        </w:rPr>
        <w:t>14</w:t>
      </w:r>
      <w:r w:rsidRPr="004B7426">
        <w:rPr>
          <w:sz w:val="28"/>
          <w:szCs w:val="28"/>
        </w:rPr>
        <w:t xml:space="preserve"> «Смежные дисциплины»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426">
        <w:rPr>
          <w:rFonts w:ascii="Times New Roman" w:hAnsi="Times New Roman" w:cs="Times New Roman"/>
          <w:bCs/>
          <w:sz w:val="28"/>
          <w:szCs w:val="28"/>
        </w:rPr>
        <w:t>Фонд оценочных средств:</w:t>
      </w:r>
      <w:r w:rsidRPr="004B7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426">
        <w:rPr>
          <w:rFonts w:ascii="Times New Roman" w:hAnsi="Times New Roman" w:cs="Times New Roman"/>
          <w:sz w:val="28"/>
          <w:szCs w:val="28"/>
        </w:rPr>
        <w:t xml:space="preserve">тестовые задания и </w:t>
      </w:r>
      <w:r w:rsidRPr="004B742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B7426">
        <w:rPr>
          <w:rFonts w:ascii="Times New Roman" w:hAnsi="Times New Roman" w:cs="Times New Roman"/>
          <w:sz w:val="28"/>
          <w:szCs w:val="28"/>
        </w:rPr>
        <w:t xml:space="preserve">адачи по проверке компетенций в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  профилактической деятельности (ПК-1; ПК-2; ПК-3; ПК-4),  </w:t>
      </w:r>
      <w:r w:rsidRPr="004B7426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(ПК-5), психолого-педагогической деятельности (ПК-7), </w:t>
      </w:r>
      <w:r w:rsidRPr="004B7426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4B7426">
        <w:rPr>
          <w:rFonts w:ascii="Times New Roman" w:hAnsi="Times New Roman" w:cs="Times New Roman"/>
          <w:iCs/>
          <w:sz w:val="28"/>
          <w:szCs w:val="28"/>
        </w:rPr>
        <w:t xml:space="preserve"> (ПК-10) врача.</w:t>
      </w:r>
    </w:p>
    <w:p w:rsidR="008D39DF" w:rsidRPr="004B7426" w:rsidRDefault="008D39DF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bCs/>
          <w:sz w:val="28"/>
          <w:szCs w:val="28"/>
        </w:rPr>
        <w:t>Форма промежуточной аттестации по модулю</w:t>
      </w:r>
      <w:r w:rsidRPr="004B7426"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8F632E" w:rsidRPr="004B7426" w:rsidRDefault="008F632E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5A" w:rsidRPr="004B7426" w:rsidRDefault="0088365A" w:rsidP="004B7426">
      <w:pPr>
        <w:pStyle w:val="20"/>
        <w:spacing w:line="240" w:lineRule="auto"/>
        <w:contextualSpacing/>
      </w:pPr>
      <w:r w:rsidRPr="004B7426">
        <w:t>VI. Организационно-педагогические условия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6.1.</w:t>
      </w:r>
      <w:r w:rsidR="00140C55" w:rsidRPr="004B7426">
        <w:rPr>
          <w:rFonts w:ascii="Times New Roman" w:hAnsi="Times New Roman" w:cs="Times New Roman"/>
          <w:sz w:val="28"/>
          <w:szCs w:val="28"/>
        </w:rPr>
        <w:t xml:space="preserve"> </w:t>
      </w:r>
      <w:r w:rsidRPr="004B7426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</w:t>
      </w:r>
      <w:r w:rsidR="00D47659" w:rsidRPr="004B7426">
        <w:rPr>
          <w:rFonts w:ascii="Times New Roman" w:hAnsi="Times New Roman" w:cs="Times New Roman"/>
          <w:sz w:val="28"/>
          <w:szCs w:val="28"/>
        </w:rPr>
        <w:t>«</w:t>
      </w:r>
      <w:r w:rsidRPr="004B7426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D47659" w:rsidRPr="004B7426">
        <w:rPr>
          <w:rFonts w:ascii="Times New Roman" w:hAnsi="Times New Roman" w:cs="Times New Roman"/>
          <w:sz w:val="28"/>
          <w:szCs w:val="28"/>
        </w:rPr>
        <w:t>»</w:t>
      </w:r>
      <w:r w:rsidRPr="004B7426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729F8" w:rsidRPr="004B7426" w:rsidRDefault="003729F8" w:rsidP="004B7426">
      <w:pPr>
        <w:pStyle w:val="1"/>
        <w:contextualSpacing/>
      </w:pPr>
      <w:r w:rsidRPr="004B7426">
        <w:t>VII. Формы аттестации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7.3. Итоговая аттестация по обучающей</w:t>
      </w:r>
      <w:r w:rsidRPr="004B7426">
        <w:rPr>
          <w:rFonts w:ascii="Times New Roman" w:hAnsi="Times New Roman" w:cs="Times New Roman"/>
          <w:sz w:val="28"/>
          <w:szCs w:val="28"/>
        </w:rPr>
        <w:tab/>
        <w:t>Программе проводится в форме экзамена и должна выявлять теоретическую и практическую подготовку врача-</w:t>
      </w:r>
      <w:r w:rsidR="00CB780A" w:rsidRPr="004B7426">
        <w:rPr>
          <w:rFonts w:ascii="Times New Roman" w:hAnsi="Times New Roman" w:cs="Times New Roman"/>
          <w:sz w:val="28"/>
          <w:szCs w:val="28"/>
        </w:rPr>
        <w:t>рефлексотерапевта</w:t>
      </w:r>
      <w:r w:rsidRPr="004B742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7.4. Обучающийся допускается к итоговой аттестации после изучения дисциплин в объеме, предусмотренном учебным планом.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7.5. Обучающиеся, освоившие Программу и успешно прошедшие итоговую аттестацию, получают документ о дополнительном профессиональном образовании – </w:t>
      </w:r>
      <w:r w:rsidR="00CB780A" w:rsidRPr="004B7426">
        <w:rPr>
          <w:rFonts w:ascii="Times New Roman" w:hAnsi="Times New Roman" w:cs="Times New Roman"/>
          <w:sz w:val="28"/>
          <w:szCs w:val="28"/>
        </w:rPr>
        <w:t>удостоверение</w:t>
      </w:r>
      <w:r w:rsidRPr="004B7426">
        <w:rPr>
          <w:rFonts w:ascii="Times New Roman" w:hAnsi="Times New Roman" w:cs="Times New Roman"/>
          <w:sz w:val="28"/>
          <w:szCs w:val="28"/>
        </w:rPr>
        <w:t xml:space="preserve"> о </w:t>
      </w:r>
      <w:r w:rsidR="00CB780A" w:rsidRPr="004B7426"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="00070572" w:rsidRPr="004B7426">
        <w:rPr>
          <w:rFonts w:ascii="Times New Roman" w:hAnsi="Times New Roman" w:cs="Times New Roman"/>
          <w:sz w:val="28"/>
          <w:szCs w:val="28"/>
        </w:rPr>
        <w:t>кв</w:t>
      </w:r>
      <w:r w:rsidR="00CB780A" w:rsidRPr="004B7426">
        <w:rPr>
          <w:rFonts w:ascii="Times New Roman" w:hAnsi="Times New Roman" w:cs="Times New Roman"/>
          <w:sz w:val="28"/>
          <w:szCs w:val="28"/>
        </w:rPr>
        <w:t>алификации</w:t>
      </w:r>
      <w:r w:rsidRPr="004B7426">
        <w:rPr>
          <w:rStyle w:val="a4"/>
          <w:rFonts w:ascii="Times New Roman" w:hAnsi="Times New Roman" w:cs="Times New Roman"/>
          <w:sz w:val="28"/>
          <w:szCs w:val="28"/>
        </w:rPr>
        <w:footnoteReference w:id="16"/>
      </w:r>
      <w:r w:rsidRPr="004B7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65A" w:rsidRPr="004B7426" w:rsidRDefault="0088365A" w:rsidP="004B74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5A" w:rsidRPr="004B7426" w:rsidRDefault="0088365A" w:rsidP="004B7426">
      <w:pPr>
        <w:pStyle w:val="20"/>
        <w:spacing w:line="240" w:lineRule="auto"/>
        <w:contextualSpacing/>
      </w:pPr>
      <w:r w:rsidRPr="004B7426">
        <w:t>VIII. Оценочные материалы</w:t>
      </w:r>
    </w:p>
    <w:p w:rsidR="00211D94" w:rsidRPr="004B7426" w:rsidRDefault="0088365A" w:rsidP="004B7426">
      <w:pPr>
        <w:pStyle w:val="3"/>
        <w:spacing w:line="240" w:lineRule="auto"/>
        <w:contextualSpacing/>
      </w:pPr>
      <w:r w:rsidRPr="004B7426">
        <w:t>8.1. Примерная тематика контрольных вопросов:</w:t>
      </w:r>
    </w:p>
    <w:p w:rsidR="00F605C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Социальная гигиена как наука и предмет преподавания. 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Сущность метода рефлексотерапии, его теоретическое обоснование. 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>Рефлексотерапия заболеваний периферической нервной системы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Основы организации службы рефлексотерапевтической помощи в России. 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Место рефлексотерапии в медицине 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>Рефлексотерапия органических заболеваний нервной системы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Действующие  инструктивно-методические документы </w:t>
      </w:r>
      <w:r w:rsidRPr="004B7426">
        <w:rPr>
          <w:sz w:val="28"/>
          <w:szCs w:val="28"/>
        </w:rPr>
        <w:tab/>
        <w:t xml:space="preserve">по </w:t>
      </w:r>
      <w:r w:rsidRPr="004B7426">
        <w:rPr>
          <w:sz w:val="28"/>
          <w:szCs w:val="28"/>
        </w:rPr>
        <w:tab/>
        <w:t>организации деятельности рефлексотерапевтической помощи.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>Топография и функциональное значение меридианных точек акупунктуры меридиана толстой кишк</w:t>
      </w:r>
      <w:r w:rsidR="00070572" w:rsidRPr="004B7426">
        <w:rPr>
          <w:sz w:val="28"/>
          <w:szCs w:val="28"/>
        </w:rPr>
        <w:t>и</w:t>
      </w:r>
      <w:r w:rsidRPr="004B7426">
        <w:rPr>
          <w:sz w:val="28"/>
          <w:szCs w:val="28"/>
        </w:rPr>
        <w:t>.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Иглорефлексотерапия (иглотерапия, чжень-терапия, </w:t>
      </w:r>
      <w:r w:rsidRPr="004B7426">
        <w:rPr>
          <w:sz w:val="28"/>
          <w:szCs w:val="28"/>
        </w:rPr>
        <w:tab/>
        <w:t xml:space="preserve">акупунктура) </w:t>
      </w:r>
    </w:p>
    <w:p w:rsidR="005B7B64" w:rsidRPr="004B7426" w:rsidRDefault="00070572" w:rsidP="004B7426">
      <w:pPr>
        <w:pStyle w:val="affff"/>
        <w:ind w:left="142"/>
        <w:contextualSpacing/>
        <w:jc w:val="both"/>
        <w:rPr>
          <w:sz w:val="28"/>
          <w:szCs w:val="28"/>
        </w:rPr>
      </w:pPr>
      <w:r w:rsidRPr="004B7426">
        <w:rPr>
          <w:sz w:val="28"/>
          <w:szCs w:val="28"/>
        </w:rPr>
        <w:t xml:space="preserve">      </w:t>
      </w:r>
      <w:r w:rsidR="005B7B64" w:rsidRPr="004B7426">
        <w:rPr>
          <w:sz w:val="28"/>
          <w:szCs w:val="28"/>
        </w:rPr>
        <w:t xml:space="preserve">корпоральная, аурикулярная, краниальная и др.) </w:t>
      </w:r>
    </w:p>
    <w:p w:rsidR="005B7B64" w:rsidRPr="004B7426" w:rsidRDefault="005B7B64" w:rsidP="004B7426">
      <w:pPr>
        <w:pStyle w:val="affff"/>
        <w:numPr>
          <w:ilvl w:val="0"/>
          <w:numId w:val="29"/>
        </w:numPr>
        <w:ind w:left="567" w:hanging="425"/>
        <w:contextualSpacing/>
        <w:jc w:val="both"/>
        <w:rPr>
          <w:sz w:val="28"/>
          <w:szCs w:val="28"/>
        </w:rPr>
      </w:pPr>
      <w:r w:rsidRPr="004B7426">
        <w:rPr>
          <w:sz w:val="28"/>
          <w:szCs w:val="28"/>
        </w:rPr>
        <w:t xml:space="preserve">Рефлексотерапия заболеваний ВНС.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Социальная гигиена как наука и предмет преподавания.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Сущность метода рефлексотерапии, его теоретическое обоснование.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>Рефлексотерапия заболеваний периферической нервной системы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Основы организации службы рефлексотерапевтической помощи в России.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Место рефлексотерапии в медицине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>Рефлексотерапия органических заболеваний нервной системы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Действующие  инструктивно-методические документы </w:t>
      </w:r>
      <w:r w:rsidRPr="004B7426">
        <w:rPr>
          <w:sz w:val="28"/>
          <w:szCs w:val="28"/>
        </w:rPr>
        <w:tab/>
        <w:t xml:space="preserve">по </w:t>
      </w:r>
      <w:r w:rsidRPr="004B7426">
        <w:rPr>
          <w:sz w:val="28"/>
          <w:szCs w:val="28"/>
        </w:rPr>
        <w:tab/>
        <w:t>организации деятельности рефлексотерапевтической помощи.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>Топография и функциональное значение меридианных точек акупунктуры меридиана толстой кишк.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4B7426">
        <w:rPr>
          <w:sz w:val="28"/>
          <w:szCs w:val="28"/>
        </w:rPr>
        <w:t xml:space="preserve">Иглорефлексотерапия (иглотерапия, чжень-терапия, </w:t>
      </w:r>
      <w:r w:rsidRPr="004B7426">
        <w:rPr>
          <w:sz w:val="28"/>
          <w:szCs w:val="28"/>
        </w:rPr>
        <w:tab/>
        <w:t xml:space="preserve">акупунктура) </w:t>
      </w:r>
    </w:p>
    <w:p w:rsidR="00F605C4" w:rsidRPr="004B7426" w:rsidRDefault="00F605C4" w:rsidP="004B7426">
      <w:pPr>
        <w:pStyle w:val="affff"/>
        <w:numPr>
          <w:ilvl w:val="0"/>
          <w:numId w:val="29"/>
        </w:numPr>
        <w:ind w:left="567" w:hanging="425"/>
        <w:contextualSpacing/>
        <w:jc w:val="both"/>
        <w:rPr>
          <w:sz w:val="28"/>
          <w:szCs w:val="28"/>
        </w:rPr>
      </w:pPr>
      <w:r w:rsidRPr="004B7426">
        <w:rPr>
          <w:sz w:val="28"/>
          <w:szCs w:val="28"/>
        </w:rPr>
        <w:t xml:space="preserve">корпоральная, аурикулярная, краниальная и др.) </w:t>
      </w:r>
    </w:p>
    <w:p w:rsidR="00F605C4" w:rsidRPr="004B7426" w:rsidRDefault="00F605C4" w:rsidP="004B7426">
      <w:pPr>
        <w:pStyle w:val="affff"/>
        <w:ind w:left="567" w:hanging="425"/>
        <w:contextualSpacing/>
        <w:jc w:val="both"/>
        <w:rPr>
          <w:sz w:val="28"/>
          <w:szCs w:val="28"/>
        </w:rPr>
      </w:pPr>
    </w:p>
    <w:p w:rsidR="00AC08C9" w:rsidRPr="004B7426" w:rsidRDefault="00AC08C9" w:rsidP="004B7426">
      <w:pPr>
        <w:pStyle w:val="3"/>
        <w:spacing w:line="240" w:lineRule="auto"/>
        <w:contextualSpacing/>
      </w:pPr>
      <w:r w:rsidRPr="004B7426">
        <w:t>8.2. Примеры заданий, выявляющих практическую подготовку врача-</w:t>
      </w:r>
      <w:r w:rsidR="005B7B64" w:rsidRPr="004B7426">
        <w:t>рефлексотерапевта</w:t>
      </w:r>
      <w:r w:rsidRPr="004B7426">
        <w:t>:</w:t>
      </w:r>
    </w:p>
    <w:p w:rsidR="0091004E" w:rsidRPr="004B7426" w:rsidRDefault="005B7B64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>Изучите данные амбулаторной карты пациен</w:t>
      </w:r>
      <w:r w:rsidR="001F27BA" w:rsidRPr="004B742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а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 xml:space="preserve">, выписки из истории болезни, </w:t>
      </w:r>
      <w:r w:rsidR="0091004E" w:rsidRPr="004B7426">
        <w:rPr>
          <w:rFonts w:ascii="Times New Roman" w:hAnsi="Times New Roman" w:cs="Times New Roman"/>
          <w:b w:val="0"/>
          <w:sz w:val="28"/>
          <w:szCs w:val="28"/>
        </w:rPr>
        <w:t xml:space="preserve">данные, полученные при консультациях пациента врачами-специалистами,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04E" w:rsidRPr="004B7426">
        <w:rPr>
          <w:rFonts w:ascii="Times New Roman" w:hAnsi="Times New Roman" w:cs="Times New Roman"/>
          <w:b w:val="0"/>
          <w:sz w:val="28"/>
          <w:szCs w:val="28"/>
        </w:rPr>
        <w:t>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 и (или) состояния</w:t>
      </w:r>
    </w:p>
    <w:p w:rsidR="0091004E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Разработайте план применения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4B7426" w:rsidRDefault="0091004E" w:rsidP="004B742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ab/>
        <w:t xml:space="preserve">Сформулируйте цель применения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4B7426" w:rsidRDefault="0091004E" w:rsidP="004B742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ab/>
        <w:t xml:space="preserve">Сформулируйте задачи применения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4B7426" w:rsidRDefault="0091004E" w:rsidP="004B7426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ab/>
        <w:t xml:space="preserve">Обоснуйте применение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терапии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91004E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Определите последовательность применения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терапии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91004E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Назначьте </w:t>
      </w:r>
      <w:r w:rsidR="001F27BA" w:rsidRPr="004B7426">
        <w:rPr>
          <w:rFonts w:ascii="Times New Roman" w:hAnsi="Times New Roman" w:cs="Times New Roman"/>
          <w:b w:val="0"/>
          <w:sz w:val="28"/>
          <w:szCs w:val="28"/>
        </w:rPr>
        <w:t xml:space="preserve">фармакопунктурную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рефлексоте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рапию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004E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Проведите мониторинг эффективности и безопасности применения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терапии у пациентов с заболеваниями и (или) состояниями </w:t>
      </w:r>
    </w:p>
    <w:p w:rsidR="0091004E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Определите медицинские показания и медицинские противопоказания для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отерапии </w:t>
      </w:r>
    </w:p>
    <w:p w:rsidR="0091004E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Проведите мониторинг симптомов и результатов лабораторной диагностики при заболеваниях и (или) состояниях пациентов, корректировать план физиотерапии в зависимости от особенностей течения и индивидуальной реакции организма пациента на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терапевтическое лечение</w:t>
      </w:r>
    </w:p>
    <w:p w:rsidR="00AC08C9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Проконсультируйте пациентов и их законных представителей по вопросам применения </w:t>
      </w:r>
      <w:r w:rsidR="00F605C4" w:rsidRPr="004B7426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терапии</w:t>
      </w:r>
    </w:p>
    <w:p w:rsidR="0091004E" w:rsidRPr="004B7426" w:rsidRDefault="0091004E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1BA0" w:rsidRPr="004B7426" w:rsidRDefault="00291BA0" w:rsidP="004B7426">
      <w:pPr>
        <w:pStyle w:val="3"/>
        <w:spacing w:line="240" w:lineRule="auto"/>
        <w:contextualSpacing/>
      </w:pPr>
      <w:r w:rsidRPr="004B7426">
        <w:t>8.3. Примеры тестовых заданий:</w:t>
      </w:r>
    </w:p>
    <w:p w:rsidR="00F605C4" w:rsidRPr="004B7426" w:rsidRDefault="00F605C4" w:rsidP="004B7426">
      <w:pPr>
        <w:pStyle w:val="ConsPlusTitle"/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 </w:t>
      </w:r>
      <w:r w:rsidRPr="004B7426">
        <w:rPr>
          <w:rFonts w:ascii="Times New Roman" w:hAnsi="Times New Roman" w:cs="Times New Roman"/>
          <w:b w:val="0"/>
          <w:sz w:val="28"/>
          <w:szCs w:val="28"/>
        </w:rPr>
        <w:t>Выберите один правильный ответ:</w:t>
      </w:r>
    </w:p>
    <w:p w:rsidR="00F605C4" w:rsidRPr="004B7426" w:rsidRDefault="00F605C4" w:rsidP="004B74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1. Международная классификация болезней это:</w:t>
      </w:r>
    </w:p>
    <w:p w:rsidR="00F605C4" w:rsidRPr="004B7426" w:rsidRDefault="00F605C4" w:rsidP="004B7426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перечень наименований болезней в определенном порядке</w:t>
      </w:r>
    </w:p>
    <w:p w:rsidR="00F605C4" w:rsidRPr="004B7426" w:rsidRDefault="00F605C4" w:rsidP="004B7426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перечень диагнозов в определенном порядке</w:t>
      </w:r>
    </w:p>
    <w:p w:rsidR="00F605C4" w:rsidRPr="004B7426" w:rsidRDefault="00F605C4" w:rsidP="004B7426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перечень симптомов и отдельных состояний, расположенных по определенному принципу</w:t>
      </w:r>
    </w:p>
    <w:p w:rsidR="00F605C4" w:rsidRPr="004B7426" w:rsidRDefault="00F605C4" w:rsidP="004B7426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система рубрик, в которой отдельные патологические состояния включены в соответствии с определенными установленными критериями</w:t>
      </w:r>
    </w:p>
    <w:p w:rsidR="00F605C4" w:rsidRPr="004B7426" w:rsidRDefault="00F605C4" w:rsidP="004B7426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перечень наименований болезней, диагнозов и синдромов, расположенных в определенном порядке</w:t>
      </w:r>
    </w:p>
    <w:p w:rsidR="00F605C4" w:rsidRPr="004B7426" w:rsidRDefault="00F605C4" w:rsidP="004B7426">
      <w:pPr>
        <w:pStyle w:val="ConsPlusTitle"/>
        <w:tabs>
          <w:tab w:val="left" w:pos="284"/>
        </w:tabs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605C4" w:rsidRPr="004B7426" w:rsidRDefault="00F605C4" w:rsidP="004B742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Ответ: </w:t>
      </w:r>
      <w:r w:rsidRPr="004B7426">
        <w:rPr>
          <w:rFonts w:ascii="Times New Roman" w:hAnsi="Times New Roman"/>
          <w:sz w:val="28"/>
          <w:szCs w:val="28"/>
          <w:lang w:val="en-US"/>
        </w:rPr>
        <w:t>d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05C4" w:rsidRPr="004B7426" w:rsidRDefault="00F605C4" w:rsidP="004B7426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2.Какой срок хранится процедурный лист назначений РТ-процедур в картотеке отделения:</w:t>
      </w:r>
    </w:p>
    <w:p w:rsidR="00F605C4" w:rsidRPr="004B7426" w:rsidRDefault="00F605C4" w:rsidP="004B7426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один год</w:t>
      </w:r>
    </w:p>
    <w:p w:rsidR="00F605C4" w:rsidRPr="004B7426" w:rsidRDefault="00F605C4" w:rsidP="004B7426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шесть месяцев</w:t>
      </w:r>
    </w:p>
    <w:p w:rsidR="00F605C4" w:rsidRPr="004B7426" w:rsidRDefault="00F605C4" w:rsidP="004B7426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три года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B7426">
        <w:rPr>
          <w:rFonts w:ascii="Times New Roman" w:hAnsi="Times New Roman"/>
          <w:sz w:val="28"/>
          <w:szCs w:val="28"/>
        </w:rPr>
        <w:t xml:space="preserve">Ответ: </w:t>
      </w:r>
      <w:r w:rsidRPr="004B7426">
        <w:rPr>
          <w:rFonts w:ascii="Times New Roman" w:hAnsi="Times New Roman"/>
          <w:sz w:val="28"/>
          <w:szCs w:val="28"/>
          <w:lang w:val="en-US"/>
        </w:rPr>
        <w:t>a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5C4" w:rsidRPr="004B7426" w:rsidRDefault="00F605C4" w:rsidP="004B7426">
      <w:pPr>
        <w:pStyle w:val="aff4"/>
        <w:contextualSpacing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B7426">
        <w:rPr>
          <w:rFonts w:ascii="Times New Roman" w:hAnsi="Times New Roman"/>
          <w:sz w:val="28"/>
          <w:szCs w:val="28"/>
        </w:rPr>
        <w:t>К смешанным черепно-мозговым нервам относятся:</w:t>
      </w:r>
    </w:p>
    <w:p w:rsidR="00F605C4" w:rsidRPr="004B7426" w:rsidRDefault="00F605C4" w:rsidP="004B7426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  <w:r w:rsidRPr="004B7426">
        <w:rPr>
          <w:rFonts w:ascii="Times New Roman" w:hAnsi="Times New Roman"/>
          <w:sz w:val="28"/>
          <w:szCs w:val="28"/>
          <w:lang w:val="en-US"/>
        </w:rPr>
        <w:t>n. facialis</w:t>
      </w:r>
    </w:p>
    <w:p w:rsidR="00F605C4" w:rsidRPr="004B7426" w:rsidRDefault="00F605C4" w:rsidP="004B7426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  <w:r w:rsidRPr="004B7426">
        <w:rPr>
          <w:rFonts w:ascii="Times New Roman" w:hAnsi="Times New Roman"/>
          <w:sz w:val="28"/>
          <w:szCs w:val="28"/>
          <w:lang w:val="en-US"/>
        </w:rPr>
        <w:t>n. olfactorius</w:t>
      </w:r>
    </w:p>
    <w:p w:rsidR="00F605C4" w:rsidRPr="004B7426" w:rsidRDefault="00F605C4" w:rsidP="004B7426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4B7426">
        <w:rPr>
          <w:rFonts w:ascii="Times New Roman" w:hAnsi="Times New Roman"/>
          <w:b/>
          <w:sz w:val="28"/>
          <w:szCs w:val="28"/>
          <w:lang w:val="en-US"/>
        </w:rPr>
        <w:t>n. vagus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B7426">
        <w:rPr>
          <w:rFonts w:ascii="Times New Roman" w:hAnsi="Times New Roman"/>
          <w:sz w:val="28"/>
          <w:szCs w:val="28"/>
        </w:rPr>
        <w:t xml:space="preserve">Ответ: </w:t>
      </w:r>
      <w:r w:rsidRPr="004B7426">
        <w:rPr>
          <w:rFonts w:ascii="Times New Roman" w:hAnsi="Times New Roman"/>
          <w:sz w:val="28"/>
          <w:szCs w:val="28"/>
          <w:lang w:val="en-US"/>
        </w:rPr>
        <w:t>c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B7426">
        <w:rPr>
          <w:rFonts w:ascii="Times New Roman" w:hAnsi="Times New Roman"/>
          <w:bCs/>
          <w:color w:val="000000"/>
          <w:sz w:val="28"/>
          <w:szCs w:val="28"/>
        </w:rPr>
        <w:t>Выберете все правильные ответы:</w:t>
      </w:r>
    </w:p>
    <w:p w:rsidR="00F605C4" w:rsidRPr="004B7426" w:rsidRDefault="00F605C4" w:rsidP="004B7426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4B7426">
        <w:rPr>
          <w:rFonts w:ascii="Times New Roman" w:hAnsi="Times New Roman"/>
          <w:sz w:val="28"/>
          <w:szCs w:val="28"/>
        </w:rPr>
        <w:t>В кабинете рефлексотерапии на 1 процедурную кушетку планируют кв. м:</w:t>
      </w:r>
    </w:p>
    <w:p w:rsidR="00F605C4" w:rsidRPr="004B7426" w:rsidRDefault="00F605C4" w:rsidP="004B7426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6 кв. м</w:t>
      </w:r>
    </w:p>
    <w:p w:rsidR="00F605C4" w:rsidRPr="004B7426" w:rsidRDefault="00F605C4" w:rsidP="004B7426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7 кв. м</w:t>
      </w:r>
    </w:p>
    <w:p w:rsidR="00F605C4" w:rsidRPr="004B7426" w:rsidRDefault="00F605C4" w:rsidP="004B7426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8 кв. м 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Ответ: </w:t>
      </w:r>
      <w:r w:rsidRPr="004B7426">
        <w:rPr>
          <w:rFonts w:ascii="Times New Roman" w:hAnsi="Times New Roman"/>
          <w:sz w:val="28"/>
          <w:szCs w:val="28"/>
          <w:lang w:val="en-US"/>
        </w:rPr>
        <w:t>a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5C4" w:rsidRPr="004B7426" w:rsidRDefault="00F605C4" w:rsidP="004B7426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5. </w:t>
      </w:r>
      <w:r w:rsidRPr="004B7426">
        <w:rPr>
          <w:rFonts w:ascii="Times New Roman" w:hAnsi="Times New Roman"/>
          <w:color w:val="000000"/>
          <w:sz w:val="28"/>
          <w:szCs w:val="28"/>
        </w:rPr>
        <w:t>Число</w:t>
      </w:r>
      <w:r w:rsidR="00536CCB" w:rsidRPr="004B7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>пропорциональных</w:t>
      </w:r>
      <w:r w:rsidR="00536CCB" w:rsidRPr="004B7426">
        <w:rPr>
          <w:rFonts w:ascii="Times New Roman" w:hAnsi="Times New Roman"/>
          <w:sz w:val="28"/>
          <w:szCs w:val="28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>цунь</w:t>
      </w:r>
      <w:r w:rsidRPr="004B7426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4B7426">
        <w:rPr>
          <w:rFonts w:ascii="Times New Roman" w:hAnsi="Times New Roman"/>
          <w:sz w:val="28"/>
          <w:szCs w:val="28"/>
        </w:rPr>
        <w:t xml:space="preserve"> отростка локтевой кости до задней складки подмышечной впадины:</w:t>
      </w:r>
    </w:p>
    <w:p w:rsidR="00F605C4" w:rsidRPr="004B7426" w:rsidRDefault="00F605C4" w:rsidP="004B7426">
      <w:pPr>
        <w:pStyle w:val="aff4"/>
        <w:numPr>
          <w:ilvl w:val="0"/>
          <w:numId w:val="27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12</w:t>
      </w:r>
    </w:p>
    <w:p w:rsidR="00F605C4" w:rsidRPr="004B7426" w:rsidRDefault="00F605C4" w:rsidP="004B7426">
      <w:pPr>
        <w:pStyle w:val="aff4"/>
        <w:numPr>
          <w:ilvl w:val="0"/>
          <w:numId w:val="27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9</w:t>
      </w:r>
    </w:p>
    <w:p w:rsidR="00F605C4" w:rsidRPr="004B7426" w:rsidRDefault="00F605C4" w:rsidP="004B742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B7426">
        <w:rPr>
          <w:rFonts w:ascii="Times New Roman" w:hAnsi="Times New Roman"/>
          <w:sz w:val="28"/>
          <w:szCs w:val="28"/>
        </w:rPr>
        <w:t xml:space="preserve">Ответ: </w:t>
      </w:r>
      <w:r w:rsidRPr="004B7426">
        <w:rPr>
          <w:rFonts w:ascii="Times New Roman" w:hAnsi="Times New Roman"/>
          <w:sz w:val="28"/>
          <w:szCs w:val="28"/>
          <w:lang w:val="en-US"/>
        </w:rPr>
        <w:t>b</w:t>
      </w:r>
    </w:p>
    <w:p w:rsidR="00F605C4" w:rsidRPr="004B7426" w:rsidRDefault="00F605C4" w:rsidP="004B742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605C4" w:rsidRPr="004B7426" w:rsidRDefault="00F605C4" w:rsidP="004B7426">
      <w:pPr>
        <w:pStyle w:val="aff4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6. Какая акупунктурная точка находится кнаружи от центра промежутка между остистыми отростками I-II крестцовых позвонков на первой боковой линии спины:</w:t>
      </w:r>
    </w:p>
    <w:p w:rsidR="00F605C4" w:rsidRPr="004B7426" w:rsidRDefault="00F605C4" w:rsidP="004B7426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V27</w:t>
      </w:r>
    </w:p>
    <w:p w:rsidR="00F605C4" w:rsidRPr="004B7426" w:rsidRDefault="00F605C4" w:rsidP="004B7426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V28</w:t>
      </w:r>
    </w:p>
    <w:p w:rsidR="00F605C4" w:rsidRPr="004B7426" w:rsidRDefault="00F605C4" w:rsidP="004B7426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V29 </w:t>
      </w:r>
    </w:p>
    <w:p w:rsidR="00F605C4" w:rsidRPr="004B7426" w:rsidRDefault="00F605C4" w:rsidP="004B74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Ответ: </w:t>
      </w:r>
      <w:r w:rsidRPr="004B7426">
        <w:rPr>
          <w:rFonts w:ascii="Times New Roman" w:hAnsi="Times New Roman"/>
          <w:sz w:val="28"/>
          <w:szCs w:val="28"/>
          <w:lang w:val="en-US"/>
        </w:rPr>
        <w:t>a</w:t>
      </w:r>
    </w:p>
    <w:p w:rsidR="00DB1DD9" w:rsidRPr="004B7426" w:rsidRDefault="00DB1DD9" w:rsidP="004B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DD9" w:rsidRPr="004B7426" w:rsidRDefault="00DB1DD9" w:rsidP="004B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DD9" w:rsidRPr="004B7426" w:rsidRDefault="00DB1DD9" w:rsidP="004B74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/>
          <w:sz w:val="28"/>
          <w:szCs w:val="28"/>
        </w:rPr>
        <w:t>Примеры ситуационных задач</w:t>
      </w:r>
      <w:r w:rsidRPr="004B7426">
        <w:rPr>
          <w:rFonts w:ascii="Times New Roman" w:hAnsi="Times New Roman"/>
          <w:sz w:val="28"/>
          <w:szCs w:val="28"/>
        </w:rPr>
        <w:t>:</w:t>
      </w:r>
    </w:p>
    <w:p w:rsidR="00DB1DD9" w:rsidRPr="004B7426" w:rsidRDefault="00DB1DD9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DD9" w:rsidRPr="004B7426" w:rsidRDefault="00DB1DD9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1. У больного </w:t>
      </w:r>
      <w:r w:rsidR="00536CCB" w:rsidRPr="004B7426">
        <w:rPr>
          <w:rFonts w:ascii="Times New Roman" w:hAnsi="Times New Roman" w:cs="Times New Roman"/>
          <w:sz w:val="28"/>
          <w:szCs w:val="28"/>
        </w:rPr>
        <w:t>энурез</w:t>
      </w:r>
      <w:r w:rsidRPr="004B7426">
        <w:rPr>
          <w:rFonts w:ascii="Times New Roman" w:hAnsi="Times New Roman" w:cs="Times New Roman"/>
          <w:sz w:val="28"/>
          <w:szCs w:val="28"/>
        </w:rPr>
        <w:t xml:space="preserve">. Жалобы: на </w:t>
      </w:r>
      <w:r w:rsidR="00536CCB" w:rsidRPr="004B7426">
        <w:rPr>
          <w:rFonts w:ascii="Times New Roman" w:hAnsi="Times New Roman" w:cs="Times New Roman"/>
          <w:sz w:val="28"/>
          <w:szCs w:val="28"/>
        </w:rPr>
        <w:t>ночное недержание мочи</w:t>
      </w:r>
      <w:r w:rsidRPr="004B7426">
        <w:rPr>
          <w:rFonts w:ascii="Times New Roman" w:hAnsi="Times New Roman" w:cs="Times New Roman"/>
          <w:sz w:val="28"/>
          <w:szCs w:val="28"/>
        </w:rPr>
        <w:t xml:space="preserve">. </w:t>
      </w:r>
      <w:r w:rsidR="00536CCB" w:rsidRPr="004B7426">
        <w:rPr>
          <w:rFonts w:ascii="Times New Roman" w:hAnsi="Times New Roman" w:cs="Times New Roman"/>
          <w:sz w:val="28"/>
          <w:szCs w:val="28"/>
        </w:rPr>
        <w:t>Назовите акупунктурную точку, которая является основной для лечения энуреза.</w:t>
      </w:r>
    </w:p>
    <w:p w:rsidR="00DB1DD9" w:rsidRPr="004B7426" w:rsidRDefault="00DB1DD9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DD9" w:rsidRPr="004B7426" w:rsidRDefault="00DB1DD9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36CCB" w:rsidRPr="004B742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36CCB" w:rsidRPr="004B7426">
        <w:rPr>
          <w:rFonts w:ascii="Times New Roman" w:hAnsi="Times New Roman" w:cs="Times New Roman"/>
          <w:sz w:val="28"/>
          <w:szCs w:val="28"/>
        </w:rPr>
        <w:t xml:space="preserve">4 гуань-юань. Акупунктура по </w:t>
      </w:r>
      <w:r w:rsidR="00556640" w:rsidRPr="004B7426">
        <w:rPr>
          <w:rFonts w:ascii="Times New Roman" w:hAnsi="Times New Roman" w:cs="Times New Roman"/>
          <w:sz w:val="28"/>
          <w:szCs w:val="28"/>
        </w:rPr>
        <w:t xml:space="preserve"> 2 варианту возбуждающего метода. </w:t>
      </w:r>
    </w:p>
    <w:p w:rsidR="00DB1DD9" w:rsidRPr="004B7426" w:rsidRDefault="00DB1DD9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1EE" w:rsidRPr="004B7426" w:rsidRDefault="001511EE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2.Список акупунктурных точек меридиана легких: Р1 чжун-фу, Р2 юнь-мэнь, Р3 тянь-фу; Р5 чи-цзе; Р6 кун-цзуй; Р7 ле-цюе, </w:t>
      </w:r>
      <w:r w:rsidRPr="004B7426">
        <w:rPr>
          <w:rFonts w:ascii="Times New Roman" w:hAnsi="Times New Roman"/>
          <w:sz w:val="28"/>
          <w:szCs w:val="28"/>
        </w:rPr>
        <w:br/>
        <w:t xml:space="preserve">Р8 цзин-цюй, Р9 тай-юань, Р10 юй-цзи, Р11 шао-шан. </w:t>
      </w:r>
    </w:p>
    <w:p w:rsidR="001511EE" w:rsidRPr="004B7426" w:rsidRDefault="001511EE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Вопрос: Назовите стандартные точки меридиана легких.</w:t>
      </w:r>
    </w:p>
    <w:p w:rsidR="001511EE" w:rsidRPr="004B7426" w:rsidRDefault="001511EE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Ответ:</w:t>
      </w:r>
    </w:p>
    <w:p w:rsidR="001511EE" w:rsidRPr="004B7426" w:rsidRDefault="001511EE" w:rsidP="004B74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тонизирующая точка  - Р9 тай-юань;</w:t>
      </w:r>
      <w:r w:rsidRPr="004B7426">
        <w:rPr>
          <w:rFonts w:ascii="Times New Roman" w:hAnsi="Times New Roman"/>
          <w:sz w:val="28"/>
          <w:szCs w:val="28"/>
        </w:rPr>
        <w:br/>
        <w:t>седативная точка - Р5 чи-цзе;</w:t>
      </w:r>
      <w:r w:rsidRPr="004B7426">
        <w:rPr>
          <w:rFonts w:ascii="Times New Roman" w:hAnsi="Times New Roman"/>
          <w:sz w:val="28"/>
          <w:szCs w:val="28"/>
        </w:rPr>
        <w:br/>
        <w:t>точка-пособник - Р9 тай-юань</w:t>
      </w:r>
      <w:r w:rsidRPr="004B7426">
        <w:rPr>
          <w:rFonts w:ascii="Times New Roman" w:hAnsi="Times New Roman"/>
          <w:sz w:val="28"/>
          <w:szCs w:val="28"/>
        </w:rPr>
        <w:br/>
        <w:t>стабилизирующий ло-пункт к меридиану толстой кишки - Р7 ле-цюе;</w:t>
      </w:r>
    </w:p>
    <w:p w:rsidR="001511EE" w:rsidRPr="004B7426" w:rsidRDefault="001511EE" w:rsidP="004B74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противоболевая точка - Р6 кун-цзуй</w:t>
      </w:r>
    </w:p>
    <w:p w:rsidR="001511EE" w:rsidRPr="004B7426" w:rsidRDefault="001511EE" w:rsidP="004B7426">
      <w:pPr>
        <w:spacing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точка-глашатай - Р1чжун-фу.</w:t>
      </w:r>
    </w:p>
    <w:p w:rsidR="00434254" w:rsidRPr="004B7426" w:rsidRDefault="001511EE" w:rsidP="004B742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 </w:t>
      </w:r>
    </w:p>
    <w:p w:rsidR="00434254" w:rsidRPr="004B7426" w:rsidRDefault="001511EE" w:rsidP="004B7426">
      <w:pPr>
        <w:pStyle w:val="affff"/>
        <w:ind w:left="105" w:right="24"/>
        <w:contextualSpacing/>
        <w:rPr>
          <w:sz w:val="28"/>
          <w:szCs w:val="28"/>
          <w:lang w:bidi="he-IL"/>
        </w:rPr>
      </w:pPr>
      <w:r w:rsidRPr="004B7426">
        <w:rPr>
          <w:sz w:val="28"/>
          <w:szCs w:val="28"/>
          <w:lang w:bidi="he-IL"/>
        </w:rPr>
        <w:t xml:space="preserve"> </w:t>
      </w:r>
    </w:p>
    <w:p w:rsidR="00434254" w:rsidRPr="004B7426" w:rsidRDefault="001511EE" w:rsidP="004B7426">
      <w:pPr>
        <w:spacing w:after="0" w:line="240" w:lineRule="auto"/>
        <w:contextualSpacing/>
        <w:rPr>
          <w:rFonts w:ascii="Times New Roman" w:hAnsi="Times New Roman"/>
          <w:szCs w:val="28"/>
        </w:rPr>
      </w:pPr>
      <w:r w:rsidRPr="004B7426">
        <w:rPr>
          <w:rFonts w:ascii="Times New Roman" w:hAnsi="Times New Roman"/>
          <w:szCs w:val="28"/>
        </w:rPr>
        <w:t xml:space="preserve"> </w:t>
      </w:r>
    </w:p>
    <w:p w:rsidR="00434254" w:rsidRPr="004B7426" w:rsidRDefault="00434254" w:rsidP="004B7426">
      <w:pPr>
        <w:spacing w:line="240" w:lineRule="auto"/>
        <w:contextualSpacing/>
        <w:rPr>
          <w:rFonts w:ascii="Times New Roman" w:hAnsi="Times New Roman"/>
        </w:rPr>
      </w:pPr>
    </w:p>
    <w:p w:rsidR="00B05EA6" w:rsidRPr="004B7426" w:rsidRDefault="00B05EA6" w:rsidP="004B7426">
      <w:pPr>
        <w:pStyle w:val="ConsPlusNormal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256C" w:rsidRPr="004B7426" w:rsidRDefault="00536CCB" w:rsidP="004B742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2AD0" w:rsidRPr="004B7426" w:rsidRDefault="00922AD0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AD0" w:rsidRPr="004B7426" w:rsidRDefault="00922AD0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IX. Приложения</w:t>
      </w: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9.1. Кадровое обеспечение образовательного процесса</w:t>
      </w:r>
    </w:p>
    <w:p w:rsidR="00EE256C" w:rsidRPr="004B7426" w:rsidRDefault="00EE256C" w:rsidP="004B74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09"/>
        <w:gridCol w:w="2479"/>
        <w:gridCol w:w="1344"/>
        <w:gridCol w:w="1684"/>
        <w:gridCol w:w="2031"/>
      </w:tblGrid>
      <w:tr w:rsidR="00EE256C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4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426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42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426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отчество,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426">
              <w:rPr>
                <w:rFonts w:ascii="Times New Roman" w:hAnsi="Times New Roman"/>
                <w:b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426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426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EE256C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1-</w:t>
            </w:r>
            <w:r w:rsidR="00E32E9C" w:rsidRPr="004B74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32E9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Киргизова О.Ю.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зав. кафедрой </w:t>
            </w:r>
            <w:r w:rsidR="00E32E9C" w:rsidRPr="004B7426">
              <w:rPr>
                <w:rFonts w:ascii="Times New Roman" w:hAnsi="Times New Roman"/>
                <w:sz w:val="24"/>
                <w:szCs w:val="24"/>
              </w:rPr>
              <w:t>рефлексотерапии и косметологии</w:t>
            </w:r>
            <w:r w:rsidRPr="004B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6C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E32E9C" w:rsidRPr="004B7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32E9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Верхозина Т.К.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32E9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к</w:t>
            </w:r>
            <w:r w:rsidR="00EE256C" w:rsidRPr="004B7426">
              <w:rPr>
                <w:rFonts w:ascii="Times New Roman" w:hAnsi="Times New Roman"/>
                <w:sz w:val="24"/>
                <w:szCs w:val="24"/>
              </w:rPr>
              <w:t xml:space="preserve">.м.н., </w:t>
            </w:r>
            <w:r w:rsidRPr="004B742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</w:t>
            </w:r>
            <w:r w:rsidR="00E32E9C" w:rsidRPr="004B7426"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  <w:r w:rsidR="00A412AF" w:rsidRPr="004B7426">
              <w:rPr>
                <w:rFonts w:ascii="Times New Roman" w:hAnsi="Times New Roman"/>
                <w:sz w:val="24"/>
                <w:szCs w:val="24"/>
              </w:rPr>
              <w:t xml:space="preserve">кафедры рефлексотерапии и косметологии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6C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A412AF" w:rsidRPr="004B7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Валуева И.В.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к.м.н., доцент</w:t>
            </w:r>
            <w:r w:rsidR="00EE256C" w:rsidRPr="004B74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Cs w:val="28"/>
              </w:rPr>
              <w:t xml:space="preserve">ИФ СГБУ «МНТК Микрохирургия глаза им.  акад. С.Н.Федорова» МЗ России                                                                    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доцент кафедры рефлексотерапии и косметологии  </w:t>
            </w:r>
          </w:p>
        </w:tc>
      </w:tr>
      <w:tr w:rsidR="00EE256C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A412AF" w:rsidRPr="004B7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Чу Сяоян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доцент кафедры рефлексотерапии и косметологии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4B7426" w:rsidRDefault="00EE256C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Дворниченко В.В.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д.м.н., профессор, </w:t>
            </w:r>
          </w:p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ГБУЗ ИООД,</w:t>
            </w:r>
          </w:p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 кафедрой онкологии</w:t>
            </w:r>
          </w:p>
        </w:tc>
      </w:tr>
      <w:tr w:rsidR="00A412AF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Зоркальцева Е.Ю.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 кафедрой туберкулеза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Горбачева С.М. </w:t>
            </w:r>
          </w:p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 кафедрой скорой медицинской помощи и медицины катастроф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4B7426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Ленок Г.В.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к.м.н.,</w:t>
            </w:r>
          </w:p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426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 кафедрой инфекционных болезней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4B7426" w:rsidRDefault="00A412AF" w:rsidP="004B742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9.2. Планируемые результаты обучения</w:t>
      </w: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9.2.1.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Характеристика новых профессиональных компетенций врача-</w:t>
      </w:r>
      <w:r w:rsidR="00A412AF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терапевта,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A412AF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терапия»: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Самостоятельно интерпретировать результаты дополнительных методов исследования при наиболее часто встречающихся заболеваниях.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Правильно назначать и самостоятельно проводить процедуры </w:t>
      </w:r>
      <w:r w:rsidR="00A55547" w:rsidRPr="004B7426">
        <w:rPr>
          <w:rFonts w:ascii="Times New Roman" w:hAnsi="Times New Roman"/>
          <w:sz w:val="28"/>
          <w:szCs w:val="28"/>
        </w:rPr>
        <w:t>рефлекесотерапии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Самостоятельно проводить классическую </w:t>
      </w:r>
      <w:r w:rsidR="00A55547" w:rsidRPr="004B7426">
        <w:rPr>
          <w:rFonts w:ascii="Times New Roman" w:hAnsi="Times New Roman"/>
          <w:sz w:val="28"/>
          <w:szCs w:val="28"/>
        </w:rPr>
        <w:t>рефлексодиагностику.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Формировать отчётную документацию, рассчитывать основные показатели деятельности </w:t>
      </w:r>
      <w:r w:rsidR="00A55547" w:rsidRPr="004B7426">
        <w:rPr>
          <w:rFonts w:ascii="Times New Roman" w:hAnsi="Times New Roman"/>
          <w:sz w:val="28"/>
          <w:szCs w:val="28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>кабинет</w:t>
      </w:r>
      <w:r w:rsidR="00A55547" w:rsidRPr="004B7426">
        <w:rPr>
          <w:rFonts w:ascii="Times New Roman" w:hAnsi="Times New Roman"/>
          <w:sz w:val="28"/>
          <w:szCs w:val="28"/>
        </w:rPr>
        <w:t>а рефлексотерапии.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Осуществлять в полном объёме работу врача </w:t>
      </w:r>
      <w:r w:rsidR="00A55547" w:rsidRPr="004B7426">
        <w:rPr>
          <w:rFonts w:ascii="Times New Roman" w:hAnsi="Times New Roman"/>
          <w:sz w:val="28"/>
          <w:szCs w:val="28"/>
        </w:rPr>
        <w:t>рефлексотерапевта</w:t>
      </w:r>
      <w:r w:rsidRPr="004B7426">
        <w:rPr>
          <w:rFonts w:ascii="Times New Roman" w:hAnsi="Times New Roman"/>
          <w:sz w:val="28"/>
          <w:szCs w:val="28"/>
        </w:rPr>
        <w:t>терапевта в условиях поликлиники, стационара и курорта.</w:t>
      </w:r>
    </w:p>
    <w:p w:rsid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9.2.2. Квалификационная характеристика</w:t>
      </w:r>
    </w:p>
    <w:p w:rsidR="004B7426" w:rsidRPr="004B7426" w:rsidRDefault="004B7426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по должности «Врач-</w:t>
      </w:r>
      <w:r w:rsidR="00A55547" w:rsidRPr="004B7426">
        <w:rPr>
          <w:rFonts w:ascii="Times New Roman" w:hAnsi="Times New Roman"/>
          <w:sz w:val="28"/>
          <w:szCs w:val="28"/>
        </w:rPr>
        <w:t>рефлексоте</w:t>
      </w:r>
      <w:r w:rsidRPr="004B7426">
        <w:rPr>
          <w:rFonts w:ascii="Times New Roman" w:hAnsi="Times New Roman"/>
          <w:sz w:val="28"/>
          <w:szCs w:val="28"/>
        </w:rPr>
        <w:t>рапевт» 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EE256C" w:rsidRPr="004B7426" w:rsidRDefault="00EE256C" w:rsidP="004B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  <w:r w:rsidRPr="004B7426">
        <w:rPr>
          <w:rFonts w:ascii="Times New Roman" w:hAnsi="Times New Roman"/>
          <w:sz w:val="28"/>
          <w:szCs w:val="28"/>
        </w:rPr>
        <w:t xml:space="preserve">. </w:t>
      </w:r>
      <w:r w:rsidR="006F711F" w:rsidRPr="004B7426">
        <w:rPr>
          <w:rFonts w:ascii="Times New Roman" w:hAnsi="Times New Roman"/>
          <w:sz w:val="28"/>
          <w:szCs w:val="28"/>
        </w:rPr>
        <w:t>Оказывает квалифицированную медицинскую помощь по своей специальности, используя современные методы диагностики, лечения и реабилитации, разрешенные для применения в медицинской практике. Участвует в определении тактики ведения больного в соответствии с установленными правилами и стандартами. В соответствии с установленными правилами и стандартами назначает и контролирует необходимое лечение, организует или самостоятельно проводит необходимые диагностические, лечебные и реабилитационные процедуры и мероприятия; оказывает консультативную помощь врачам других подразделений ЛПУ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препаратов, соблюдение правил техники безопасности и охраны труда средним и младшим медицинским персоналом. Участвует в проведении занятий по повышению квалификации медицинского персонала.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деонтологии. Участвует в проведении экспертизы временной нетрудоспособности и готовит необходимые документы для медико-социальной экспертизы. 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 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его работникам, пациентам и посетителям. Систематически повышает свою квалификацию.</w:t>
      </w:r>
      <w:r w:rsidRPr="004B7426">
        <w:rPr>
          <w:rFonts w:ascii="Times New Roman" w:hAnsi="Times New Roman"/>
          <w:sz w:val="28"/>
          <w:szCs w:val="28"/>
        </w:rPr>
        <w:t>.</w:t>
      </w:r>
    </w:p>
    <w:p w:rsidR="006F711F" w:rsidRPr="004B7426" w:rsidRDefault="00EE256C" w:rsidP="004B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Должен знать: </w:t>
      </w:r>
      <w:r w:rsidR="006F711F" w:rsidRPr="004B7426">
        <w:rPr>
          <w:rFonts w:ascii="Times New Roman" w:hAnsi="Times New Roman"/>
          <w:sz w:val="28"/>
          <w:szCs w:val="28"/>
        </w:rPr>
        <w:t>основы законодательства РФ о здравоохранении; нормативно-правовые документы, регламентирующие деятельность медицинских организаций;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организационно-экономические основы деятельности медицинских организаций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экспертизы; основы санитарного просвещения;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6F711F" w:rsidRPr="004B7426" w:rsidRDefault="006F711F" w:rsidP="004B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По своей специальности врач-рефлексотерапевт должен знать: современные методы профилактики, диагностики, лечения и реабилитации; содержание и разделы рефлексотерапии как самостоятельной клинической дисциплины; задачи, организацию, структуру, штаты и оснащение службы рефлексотерапии; действующие нормативно-правовые и инструктивно-методические документы по специальности; правила оформления медицинской документации; порядок проведения экспертизы временной нетрудоспособности и медико-социальной экспертизы; принципы планирования деятельности и отчетности службы рефлексотерапии; методы и порядок контроля ее деятельности.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  <w:r w:rsidRPr="004B7426">
        <w:rPr>
          <w:rFonts w:ascii="Times New Roman" w:hAnsi="Times New Roman"/>
          <w:sz w:val="28"/>
          <w:szCs w:val="28"/>
        </w:rPr>
        <w:t>. Высшее профессиональное образование по одной из специальностей «Лечебное дело», «Педиатрия»</w:t>
      </w:r>
      <w:r w:rsidR="007E367E" w:rsidRPr="004B7426">
        <w:rPr>
          <w:rFonts w:ascii="Times New Roman" w:hAnsi="Times New Roman"/>
          <w:sz w:val="28"/>
          <w:szCs w:val="28"/>
        </w:rPr>
        <w:t xml:space="preserve"> </w:t>
      </w:r>
      <w:r w:rsidRPr="004B7426">
        <w:rPr>
          <w:rFonts w:ascii="Times New Roman" w:hAnsi="Times New Roman"/>
          <w:sz w:val="28"/>
          <w:szCs w:val="28"/>
        </w:rPr>
        <w:t>и послевузовское профессиональное образование (ординатура) по специальности «</w:t>
      </w:r>
      <w:r w:rsidR="007E367E" w:rsidRPr="004B7426">
        <w:rPr>
          <w:rFonts w:ascii="Times New Roman" w:hAnsi="Times New Roman"/>
          <w:sz w:val="28"/>
          <w:szCs w:val="28"/>
        </w:rPr>
        <w:t>Рефлексотерапия</w:t>
      </w:r>
      <w:r w:rsidRPr="004B7426">
        <w:rPr>
          <w:rFonts w:ascii="Times New Roman" w:hAnsi="Times New Roman"/>
          <w:sz w:val="28"/>
          <w:szCs w:val="28"/>
        </w:rPr>
        <w:t>» или профессиональная переподготовка при наличии послевузовского профессионального образования по специальности «</w:t>
      </w:r>
      <w:r w:rsidR="007E367E" w:rsidRPr="004B7426">
        <w:rPr>
          <w:rFonts w:ascii="Times New Roman" w:hAnsi="Times New Roman"/>
          <w:sz w:val="28"/>
          <w:szCs w:val="28"/>
        </w:rPr>
        <w:t>Рефлекесотерапия</w:t>
      </w:r>
      <w:r w:rsidRPr="004B7426">
        <w:rPr>
          <w:rFonts w:ascii="Times New Roman" w:hAnsi="Times New Roman"/>
          <w:sz w:val="28"/>
          <w:szCs w:val="28"/>
        </w:rPr>
        <w:t>», сертификат специалиста по специальности «</w:t>
      </w:r>
      <w:r w:rsidR="007E367E" w:rsidRPr="004B7426">
        <w:rPr>
          <w:rFonts w:ascii="Times New Roman" w:hAnsi="Times New Roman"/>
          <w:sz w:val="28"/>
          <w:szCs w:val="28"/>
        </w:rPr>
        <w:t>Рефлексотерапия</w:t>
      </w:r>
      <w:r w:rsidRPr="004B7426">
        <w:rPr>
          <w:rFonts w:ascii="Times New Roman" w:hAnsi="Times New Roman"/>
          <w:sz w:val="28"/>
          <w:szCs w:val="28"/>
        </w:rPr>
        <w:t>» без предъявления требований к стажу работы.</w:t>
      </w:r>
    </w:p>
    <w:p w:rsidR="00EE256C" w:rsidRPr="004B7426" w:rsidRDefault="007E367E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 </w:t>
      </w:r>
      <w:r w:rsidR="00EE256C" w:rsidRPr="004B7426">
        <w:rPr>
          <w:rFonts w:ascii="Times New Roman" w:hAnsi="Times New Roman"/>
          <w:b/>
          <w:bCs/>
          <w:sz w:val="28"/>
          <w:szCs w:val="28"/>
        </w:rPr>
        <w:t>9.2.3. Характеристика профессиональных компетенций врача-</w:t>
      </w:r>
      <w:r w:rsidRPr="004B7426">
        <w:rPr>
          <w:rFonts w:ascii="Times New Roman" w:hAnsi="Times New Roman"/>
          <w:b/>
          <w:bCs/>
          <w:sz w:val="28"/>
          <w:szCs w:val="28"/>
        </w:rPr>
        <w:t>рефлексотерапевта</w:t>
      </w:r>
      <w:r w:rsidR="00EE256C" w:rsidRPr="004B7426">
        <w:rPr>
          <w:rFonts w:ascii="Times New Roman" w:hAnsi="Times New Roman"/>
          <w:b/>
          <w:bCs/>
          <w:sz w:val="28"/>
          <w:szCs w:val="28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Pr="004B7426">
        <w:rPr>
          <w:rFonts w:ascii="Times New Roman" w:hAnsi="Times New Roman"/>
          <w:b/>
          <w:bCs/>
          <w:sz w:val="28"/>
          <w:szCs w:val="28"/>
        </w:rPr>
        <w:t>Рефлексотерапия</w:t>
      </w:r>
      <w:r w:rsidR="00EE256C" w:rsidRPr="004B7426">
        <w:rPr>
          <w:rFonts w:ascii="Times New Roman" w:hAnsi="Times New Roman"/>
          <w:b/>
          <w:bCs/>
          <w:sz w:val="28"/>
          <w:szCs w:val="28"/>
        </w:rPr>
        <w:t>терапия»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Назначать патогенетически обоснованное </w:t>
      </w:r>
      <w:r w:rsidR="007E367E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терапевтическое лечение с использованием результатов современных международных и национальных рекомендаций;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Использовать рациональные принципы и правила </w:t>
      </w:r>
      <w:r w:rsidR="007E367E" w:rsidRPr="004B7426">
        <w:rPr>
          <w:rFonts w:ascii="Times New Roman" w:hAnsi="Times New Roman"/>
          <w:sz w:val="28"/>
          <w:szCs w:val="28"/>
        </w:rPr>
        <w:t>комбинированной рефлексотерапии</w:t>
      </w:r>
      <w:r w:rsidRPr="004B7426">
        <w:rPr>
          <w:rFonts w:ascii="Times New Roman" w:hAnsi="Times New Roman"/>
          <w:sz w:val="28"/>
          <w:szCs w:val="28"/>
        </w:rPr>
        <w:t>;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Формулировать показания и противопоказания для </w:t>
      </w:r>
      <w:r w:rsidR="007E367E" w:rsidRPr="004B7426">
        <w:rPr>
          <w:rFonts w:ascii="Times New Roman" w:hAnsi="Times New Roman"/>
          <w:sz w:val="28"/>
          <w:szCs w:val="28"/>
        </w:rPr>
        <w:t>рефлексотерапии</w:t>
      </w:r>
      <w:r w:rsidRPr="004B7426">
        <w:rPr>
          <w:rFonts w:ascii="Times New Roman" w:hAnsi="Times New Roman"/>
          <w:sz w:val="28"/>
          <w:szCs w:val="28"/>
        </w:rPr>
        <w:t>;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Назначить адекватное </w:t>
      </w:r>
      <w:r w:rsidR="000D6020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терапевтическое лечение пациентам с учетом коморбидных состояний;</w:t>
      </w:r>
    </w:p>
    <w:p w:rsidR="00EE256C" w:rsidRPr="004B7426" w:rsidRDefault="00EE256C" w:rsidP="004B7426">
      <w:pPr>
        <w:spacing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Выявлять традиционные и дополнительные факторы риска развития заболеваний внутренних органов, осуществлять </w:t>
      </w:r>
      <w:r w:rsidR="000D6020" w:rsidRPr="004B7426">
        <w:rPr>
          <w:rFonts w:ascii="Times New Roman" w:hAnsi="Times New Roman"/>
          <w:sz w:val="28"/>
          <w:szCs w:val="28"/>
        </w:rPr>
        <w:t>рефлексо</w:t>
      </w:r>
      <w:r w:rsidRPr="004B7426">
        <w:rPr>
          <w:rFonts w:ascii="Times New Roman" w:hAnsi="Times New Roman"/>
          <w:sz w:val="28"/>
          <w:szCs w:val="28"/>
        </w:rPr>
        <w:t>профилактику.</w:t>
      </w:r>
    </w:p>
    <w:p w:rsidR="00EE256C" w:rsidRPr="004B7426" w:rsidRDefault="00EE256C" w:rsidP="004B7426">
      <w:pPr>
        <w:pStyle w:val="3a"/>
        <w:ind w:left="360" w:firstLine="0"/>
        <w:contextualSpacing/>
        <w:rPr>
          <w:b/>
        </w:rPr>
      </w:pPr>
    </w:p>
    <w:p w:rsidR="00EE256C" w:rsidRPr="004B7426" w:rsidRDefault="00EE256C" w:rsidP="004B7426">
      <w:pPr>
        <w:pStyle w:val="3a"/>
        <w:ind w:left="360" w:firstLine="0"/>
        <w:contextualSpacing/>
        <w:rPr>
          <w:b/>
        </w:rPr>
      </w:pP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9.3. Организационно-педагогические условия реализации программы</w:t>
      </w: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9.3.1. Законодательные и нормативно-правовые документы в соответствии с профилем специальности</w:t>
      </w:r>
    </w:p>
    <w:p w:rsidR="00EE256C" w:rsidRPr="004B7426" w:rsidRDefault="00EE256C" w:rsidP="004B742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EE256C" w:rsidRPr="004B7426" w:rsidRDefault="000D6020" w:rsidP="004B742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</w:t>
      </w:r>
      <w:r w:rsidR="00EE256C" w:rsidRPr="004B7426">
        <w:rPr>
          <w:rFonts w:ascii="Times New Roman" w:hAnsi="Times New Roman"/>
          <w:sz w:val="28"/>
          <w:szCs w:val="28"/>
        </w:rPr>
        <w:t>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EE256C" w:rsidRPr="004B7426" w:rsidRDefault="00EE256C" w:rsidP="004B742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2.1.3.2630 – 10. Отделения физиотерапевтического и восстановительного лечения (Раздел 10.10).</w:t>
      </w:r>
    </w:p>
    <w:p w:rsidR="00EE256C" w:rsidRPr="004B7426" w:rsidRDefault="00EE256C" w:rsidP="004B7426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0D6020" w:rsidRPr="004B7426" w:rsidRDefault="000D6020" w:rsidP="004B7426">
      <w:pPr>
        <w:pStyle w:val="ConsPlusNormal"/>
        <w:widowControl/>
        <w:numPr>
          <w:ilvl w:val="0"/>
          <w:numId w:val="19"/>
        </w:numPr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0D6020" w:rsidRPr="004B7426" w:rsidRDefault="000D6020" w:rsidP="004B7426">
      <w:pPr>
        <w:pStyle w:val="ConsPlusNormal"/>
        <w:widowControl/>
        <w:numPr>
          <w:ilvl w:val="0"/>
          <w:numId w:val="19"/>
        </w:numPr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26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7 февраля 2011 г. </w:t>
      </w:r>
      <w:r w:rsidRPr="004B7426">
        <w:rPr>
          <w:rFonts w:ascii="Times New Roman" w:hAnsi="Times New Roman" w:cs="Times New Roman"/>
          <w:iCs/>
          <w:sz w:val="28"/>
          <w:szCs w:val="28"/>
        </w:rPr>
        <w:t>N 163 р. «О Концепции Федеральной целевой программы развития образования на 2011-2015 годы»;</w:t>
      </w:r>
    </w:p>
    <w:p w:rsidR="000D6020" w:rsidRPr="004B7426" w:rsidRDefault="003006C2" w:rsidP="004B7426">
      <w:pPr>
        <w:numPr>
          <w:ilvl w:val="0"/>
          <w:numId w:val="19"/>
        </w:numPr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  </w:t>
      </w:r>
      <w:r w:rsidR="000D6020" w:rsidRPr="004B7426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2010 г. «Об утверждении Порядка оказания медицинской помощи взрослому населению Российской Федерации по медицинской реабилитации»;</w:t>
      </w:r>
    </w:p>
    <w:p w:rsidR="000D6020" w:rsidRPr="004B7426" w:rsidRDefault="000D6020" w:rsidP="004B7426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aff6"/>
          <w:rFonts w:ascii="Times New Roman" w:hAnsi="Times New Roman"/>
          <w:b w:val="0"/>
          <w:bCs w:val="0"/>
        </w:rPr>
      </w:pPr>
      <w:r w:rsidRPr="004B7426">
        <w:rPr>
          <w:rStyle w:val="aff6"/>
          <w:rFonts w:ascii="Times New Roman" w:hAnsi="Times New Roman"/>
          <w:sz w:val="28"/>
          <w:szCs w:val="28"/>
        </w:rPr>
        <w:t xml:space="preserve"> </w:t>
      </w:r>
      <w:r w:rsidRPr="004B7426">
        <w:rPr>
          <w:rStyle w:val="aff6"/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от1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0D6020" w:rsidRPr="004B7426" w:rsidRDefault="000D6020" w:rsidP="004B7426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</w:rPr>
      </w:pPr>
      <w:r w:rsidRPr="004B7426">
        <w:rPr>
          <w:rFonts w:ascii="Times New Roman" w:hAnsi="Times New Roman"/>
          <w:b/>
          <w:sz w:val="28"/>
          <w:szCs w:val="28"/>
        </w:rPr>
        <w:t>Организация работы рефлексотерапевтического подразделения.</w:t>
      </w:r>
    </w:p>
    <w:p w:rsidR="000D6020" w:rsidRPr="004B7426" w:rsidRDefault="000D6020" w:rsidP="004B74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1. Приказ  Минсоцразвития РФ от 26 июля 2002  №238.  «Об организации лицензирования медицинской деятельности».</w:t>
      </w:r>
    </w:p>
    <w:p w:rsidR="000D6020" w:rsidRPr="004B7426" w:rsidRDefault="000D6020" w:rsidP="004B74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2. Приказ Минсоцразвития РФ от 11 марта 2008 года N 112н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</w:t>
      </w:r>
    </w:p>
    <w:p w:rsidR="000D6020" w:rsidRPr="004B7426" w:rsidRDefault="000D6020" w:rsidP="004B74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3. Приказ Минздрава РФ от 3 февраля 1999 года N 38 «О мерах по дальнейшему развитию рефлексотерапии в Российской Федерации».</w:t>
      </w:r>
    </w:p>
    <w:p w:rsidR="000D6020" w:rsidRPr="004B7426" w:rsidRDefault="000D6020" w:rsidP="004B74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4. Приказ Минздрава РФ от10 декабря 1997 г. N 364 «О введении специальности «Рефлексотерапия» в номенклатуру врачебных и провизорских специальностей».</w:t>
      </w:r>
    </w:p>
    <w:p w:rsidR="000D6020" w:rsidRPr="004B7426" w:rsidRDefault="000D6020" w:rsidP="004B74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5. Приказ  Минсоцразвития РФ от13.04.2007 г №266  «Об утверждении рекомендуемых перечней медицинских показаний и противопоказаний к применению рефлексотерапии в клинической практике. </w:t>
      </w:r>
    </w:p>
    <w:p w:rsidR="000D6020" w:rsidRPr="004B7426" w:rsidRDefault="000D6020" w:rsidP="004B7426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6. Приказ МЗ СССР от 30 августа 1991 г. № 245 «О нормативах потребления этилового спирта для учреждений здравоохранения, образования и социального развития».</w:t>
      </w: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9.3.2. Учебно-методическая документация и материалы по всем рабочим программам учебных модулей</w:t>
      </w:r>
    </w:p>
    <w:p w:rsidR="00BB1EB9" w:rsidRPr="004B7426" w:rsidRDefault="00BB1EB9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EB9" w:rsidRPr="004B7426" w:rsidRDefault="00BB1EB9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 Ю.А., Киргизов В.Ю. Иглоукалывание и прижигание. Иркутск: ВСКИ. – 1995. - 432 с.</w:t>
      </w:r>
    </w:p>
    <w:p w:rsidR="00BB1EB9" w:rsidRPr="004B7426" w:rsidRDefault="00BB1EB9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 Лувсан Г. Традиционные и современные аспекты восточной рефлексотерапии. - Новосибирск: Наука. -1990.-574 с.</w:t>
      </w:r>
    </w:p>
    <w:p w:rsidR="001F27BA" w:rsidRPr="004B7426" w:rsidRDefault="001F27BA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Агасаров П.Г.</w:t>
      </w:r>
      <w:r w:rsidR="007F39D7" w:rsidRPr="004B7426">
        <w:rPr>
          <w:rFonts w:ascii="Times New Roman" w:hAnsi="Times New Roman"/>
          <w:sz w:val="28"/>
          <w:szCs w:val="28"/>
        </w:rPr>
        <w:t xml:space="preserve"> Фармакопунктура (фармакопунктурная рефлексотерапия). М.: Арнебия , 2002. – 208 с.</w:t>
      </w:r>
    </w:p>
    <w:p w:rsidR="00BB1EB9" w:rsidRPr="004B7426" w:rsidRDefault="00BB1EB9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Самосюк И.З, Лысенюк В.П. Акупунктура. Энциклопедия. Киев-Москваю- 1994.– 540 с.</w:t>
      </w:r>
    </w:p>
    <w:p w:rsidR="00BB1EB9" w:rsidRPr="004B7426" w:rsidRDefault="00BB1EB9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Табеева Д.М. Практическая рефлексотерапия. М.:Медицина.-2001.– 490 с. </w:t>
      </w:r>
    </w:p>
    <w:p w:rsidR="00BB1EB9" w:rsidRPr="004B7426" w:rsidRDefault="00BB1EB9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Вогралик М.В. Акупунктура. Основы традиционной рефлексодиагностики и пунктурной адаптационно-энергезирующей терапии. М.:ГУНМЦ МЗ РФ – 2001. - 336 с. </w:t>
      </w:r>
    </w:p>
    <w:p w:rsidR="002F21CC" w:rsidRPr="004B7426" w:rsidRDefault="00BB1EB9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Верхозина Т.К, Сороковиков В.А, Скляренко О.В., Ипполитова Е.Г. Диагностика и рефлексотерапия болевых синдромов при остеохондрозе поясничного отдела позвоночника –   Иркутск: РИО НЦРВХ СО РАМН.- 2011.-140 с. </w:t>
      </w:r>
    </w:p>
    <w:p w:rsidR="002F21CC" w:rsidRPr="004B7426" w:rsidRDefault="00BB1EB9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 В.Ю., Киргизов Ю.А., Киргизова О.Ю. Клиническая аурикулотерапия  - Иркутск: РИО ИГМАПО .- 2012.-225 с.</w:t>
      </w:r>
      <w:r w:rsidR="002F21CC" w:rsidRPr="004B7426">
        <w:rPr>
          <w:rFonts w:ascii="Times New Roman" w:hAnsi="Times New Roman"/>
          <w:sz w:val="28"/>
          <w:szCs w:val="28"/>
        </w:rPr>
        <w:t xml:space="preserve"> </w:t>
      </w:r>
    </w:p>
    <w:p w:rsidR="002F21CC" w:rsidRPr="004B7426" w:rsidRDefault="002F21CC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Киргизова О.Ю., Верхозина Т.К. Киргизов В.Ю.,Валуева И,В. Методы рефлексотерапии – Иркутск:РИО ГБОУ ДПО ИГМАПО.- 2014.-191 с. </w:t>
      </w:r>
    </w:p>
    <w:p w:rsidR="0000519E" w:rsidRPr="004B7426" w:rsidRDefault="002F21CC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Верхозина Т.К. Рефлексотерапия в клинике внутренних болезней.- учеб. пособие, РИО ГБОУ ДПО ИГМАПО. -  2008.-72 с.</w:t>
      </w:r>
      <w:r w:rsidR="0000519E" w:rsidRPr="004B7426">
        <w:rPr>
          <w:rFonts w:ascii="Times New Roman" w:hAnsi="Times New Roman"/>
          <w:sz w:val="28"/>
          <w:szCs w:val="28"/>
        </w:rPr>
        <w:t xml:space="preserve"> </w:t>
      </w:r>
    </w:p>
    <w:p w:rsidR="0000519E" w:rsidRPr="004B7426" w:rsidRDefault="0000519E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Верхозина Т.К., Валуева И.В. Поверхностное иглоукалывание. РИО ГБОУ ДПО ИГМАПО.- 2012.– 24 с. </w:t>
      </w:r>
    </w:p>
    <w:p w:rsidR="0000519E" w:rsidRPr="004B7426" w:rsidRDefault="0000519E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Верхозина Т.К., Киргизов В.Ю. Восточный массаж. Иркутск: РИО ГБОУ ДПО ИГМАПО – 2012.- 32 с.</w:t>
      </w:r>
    </w:p>
    <w:p w:rsidR="0000519E" w:rsidRPr="004B7426" w:rsidRDefault="0000519E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bCs/>
          <w:sz w:val="28"/>
          <w:szCs w:val="28"/>
        </w:rPr>
        <w:t xml:space="preserve">Верхозина Т.К. </w:t>
      </w:r>
      <w:r w:rsidRPr="004B7426">
        <w:rPr>
          <w:rFonts w:ascii="Times New Roman" w:hAnsi="Times New Roman"/>
          <w:sz w:val="28"/>
          <w:szCs w:val="28"/>
        </w:rPr>
        <w:t xml:space="preserve">Принципы составления акупунктурного рецепта: учебное пособие Иркутск: РИО ГБОУ ДПО ИГМАПО 2013- 67 с. </w:t>
      </w:r>
    </w:p>
    <w:p w:rsidR="0000519E" w:rsidRPr="004B7426" w:rsidRDefault="0000519E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 О.Ю., Киргизов В.Ю.Акупунктура в уронефрологической практике. Иркутск:РИО ГБОУ ДПО ИГМАПО.- 2012.-– 56с.</w:t>
      </w:r>
      <w:r w:rsidRPr="004B7426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0519E" w:rsidRPr="004B7426" w:rsidRDefault="0000519E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pacing w:val="-4"/>
          <w:sz w:val="28"/>
          <w:szCs w:val="28"/>
        </w:rPr>
        <w:t xml:space="preserve">Методы комбирирования акупунктурных точек. Ч. 1: метод. рекомендации  / </w:t>
      </w:r>
      <w:r w:rsidRPr="004B7426">
        <w:rPr>
          <w:rFonts w:ascii="Times New Roman" w:hAnsi="Times New Roman"/>
          <w:sz w:val="28"/>
          <w:szCs w:val="28"/>
        </w:rPr>
        <w:t>Ван Вэй, О.Ю. Киргизова, Чу Сяоян, И.В. Валуева, В.В. Ушаков. Иркутск: РИО ГБОУ ДПО ИГМАПО.- 2013.– 28 с.</w:t>
      </w:r>
    </w:p>
    <w:p w:rsidR="0000519E" w:rsidRPr="004B7426" w:rsidRDefault="0000519E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pacing w:val="-4"/>
          <w:sz w:val="28"/>
          <w:szCs w:val="28"/>
        </w:rPr>
        <w:t xml:space="preserve">Методы комбирирования акупунктурных точек. Ч. 2: метод. рекомендации  / </w:t>
      </w:r>
      <w:r w:rsidRPr="004B7426">
        <w:rPr>
          <w:rFonts w:ascii="Times New Roman" w:hAnsi="Times New Roman"/>
          <w:sz w:val="28"/>
          <w:szCs w:val="28"/>
        </w:rPr>
        <w:t>Ван Вэй, О.Ю. Киргизова, Чу Сяоян, И.В. Валуева, В.В. Ушаков. Иркутск:РИО ГБОУ ДПО ИГМАПО.- 2013.–   32 с.</w:t>
      </w:r>
    </w:p>
    <w:p w:rsidR="0000519E" w:rsidRPr="004B7426" w:rsidRDefault="0000519E" w:rsidP="004B7426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pacing w:val="-4"/>
          <w:sz w:val="28"/>
          <w:szCs w:val="28"/>
        </w:rPr>
        <w:t>Киргизова О.Ю. Основные положения теории традиционной китайской медицины: пособие для врачей / И.В. Валуева, О</w:t>
      </w:r>
      <w:r w:rsidRPr="004B7426">
        <w:rPr>
          <w:rFonts w:ascii="Times New Roman" w:hAnsi="Times New Roman"/>
          <w:sz w:val="28"/>
          <w:szCs w:val="28"/>
        </w:rPr>
        <w:t>.Ю. Киргизова  Иркутск: РИО ГБОУ ДПО ИГМАПО.- 2013– 36 с.</w:t>
      </w:r>
    </w:p>
    <w:p w:rsidR="00181DC2" w:rsidRPr="004B7426" w:rsidRDefault="00052A4B" w:rsidP="004B7426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pacing w:val="-4"/>
          <w:sz w:val="28"/>
          <w:szCs w:val="28"/>
        </w:rPr>
        <w:t xml:space="preserve">Киргизова О.Ю. </w:t>
      </w:r>
      <w:r w:rsidRPr="004B7426">
        <w:rPr>
          <w:rFonts w:ascii="Times New Roman" w:hAnsi="Times New Roman"/>
          <w:sz w:val="28"/>
          <w:szCs w:val="28"/>
        </w:rPr>
        <w:t>Восстановительное лечение избыточного веса: пособие для врачей / О.Ю. Киргизова, В.Ю. Киргизов, И.И. Романова. Иркутск:РИО ГБОУ ДПО ИГМАПО.- 2013–   32 с.</w:t>
      </w:r>
    </w:p>
    <w:p w:rsidR="00181DC2" w:rsidRPr="004B7426" w:rsidRDefault="00052A4B" w:rsidP="004B7426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color w:val="000000"/>
          <w:spacing w:val="-4"/>
          <w:sz w:val="28"/>
          <w:szCs w:val="28"/>
        </w:rPr>
        <w:t xml:space="preserve">Киргизова О.Ю. Рефлексотерапия алкогольной зависимости, наркомании, табакокурения / О.Ю. Киргизова, В.Ю. Киргизов. </w:t>
      </w:r>
      <w:r w:rsidRPr="004B7426">
        <w:rPr>
          <w:rFonts w:ascii="Times New Roman" w:hAnsi="Times New Roman"/>
          <w:sz w:val="28"/>
          <w:szCs w:val="28"/>
        </w:rPr>
        <w:t xml:space="preserve">Иркутск:РИО ГБОУ ДПО ИГМАПО </w:t>
      </w:r>
      <w:r w:rsidRPr="004B7426">
        <w:rPr>
          <w:rFonts w:ascii="Times New Roman" w:hAnsi="Times New Roman"/>
          <w:color w:val="000000"/>
          <w:spacing w:val="-4"/>
          <w:sz w:val="28"/>
          <w:szCs w:val="28"/>
        </w:rPr>
        <w:t xml:space="preserve">–  </w:t>
      </w:r>
      <w:r w:rsidRPr="004B7426">
        <w:rPr>
          <w:rFonts w:ascii="Times New Roman" w:hAnsi="Times New Roman"/>
          <w:sz w:val="28"/>
          <w:szCs w:val="28"/>
        </w:rPr>
        <w:t>2014.-</w:t>
      </w:r>
      <w:r w:rsidRPr="004B7426">
        <w:rPr>
          <w:rFonts w:ascii="Times New Roman" w:hAnsi="Times New Roman"/>
          <w:color w:val="000000"/>
          <w:spacing w:val="-4"/>
          <w:sz w:val="28"/>
          <w:szCs w:val="28"/>
        </w:rPr>
        <w:t>20 с.</w:t>
      </w:r>
    </w:p>
    <w:p w:rsidR="00181DC2" w:rsidRPr="004B7426" w:rsidRDefault="00052A4B" w:rsidP="004B7426">
      <w:pPr>
        <w:numPr>
          <w:ilvl w:val="0"/>
          <w:numId w:val="20"/>
        </w:numPr>
        <w:tabs>
          <w:tab w:val="center" w:pos="711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color w:val="000000"/>
          <w:spacing w:val="-4"/>
          <w:sz w:val="28"/>
          <w:szCs w:val="28"/>
        </w:rPr>
        <w:t xml:space="preserve">Киргизова О.Ю. </w:t>
      </w:r>
      <w:r w:rsidRPr="004B7426">
        <w:rPr>
          <w:rFonts w:ascii="Times New Roman" w:hAnsi="Times New Roman"/>
          <w:spacing w:val="-4"/>
          <w:sz w:val="28"/>
          <w:szCs w:val="28"/>
        </w:rPr>
        <w:t>Организация рефлексотерапевтической помощи в лечебных учреждениях: учеб. пособие</w:t>
      </w:r>
      <w:r w:rsidRPr="004B7426">
        <w:rPr>
          <w:rStyle w:val="aff6"/>
          <w:rFonts w:ascii="Times New Roman" w:hAnsi="Times New Roman"/>
          <w:spacing w:val="-4"/>
          <w:sz w:val="28"/>
          <w:szCs w:val="28"/>
        </w:rPr>
        <w:t xml:space="preserve"> с грифом УМО/ </w:t>
      </w:r>
      <w:r w:rsidRPr="004B7426">
        <w:rPr>
          <w:rFonts w:ascii="Times New Roman" w:hAnsi="Times New Roman"/>
          <w:spacing w:val="-4"/>
          <w:sz w:val="28"/>
          <w:szCs w:val="28"/>
        </w:rPr>
        <w:t xml:space="preserve">О.Ю. Киргизова, Т.К. Верхозина, А.В. Машанская. </w:t>
      </w:r>
      <w:r w:rsidRPr="004B7426">
        <w:rPr>
          <w:rFonts w:ascii="Times New Roman" w:hAnsi="Times New Roman"/>
          <w:sz w:val="28"/>
          <w:szCs w:val="28"/>
        </w:rPr>
        <w:t>Иркутск: РИО ГБОУ ДПО ИГМАПО.- 2014</w:t>
      </w:r>
      <w:r w:rsidRPr="004B7426">
        <w:rPr>
          <w:rFonts w:ascii="Times New Roman" w:hAnsi="Times New Roman"/>
          <w:spacing w:val="-4"/>
          <w:sz w:val="28"/>
          <w:szCs w:val="28"/>
        </w:rPr>
        <w:t>–   66</w:t>
      </w:r>
      <w:r w:rsidR="00181DC2" w:rsidRPr="004B7426">
        <w:rPr>
          <w:rFonts w:ascii="Times New Roman" w:hAnsi="Times New Roman"/>
          <w:spacing w:val="-4"/>
          <w:sz w:val="28"/>
          <w:szCs w:val="28"/>
        </w:rPr>
        <w:t xml:space="preserve"> с.</w:t>
      </w:r>
    </w:p>
    <w:p w:rsidR="001F27BA" w:rsidRPr="004B7426" w:rsidRDefault="00181DC2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pacing w:val="-4"/>
          <w:sz w:val="28"/>
          <w:szCs w:val="28"/>
        </w:rPr>
        <w:t>К</w:t>
      </w:r>
      <w:r w:rsidR="00052A4B" w:rsidRPr="004B7426">
        <w:rPr>
          <w:rFonts w:ascii="Times New Roman" w:hAnsi="Times New Roman"/>
          <w:sz w:val="28"/>
          <w:szCs w:val="28"/>
        </w:rPr>
        <w:t>иргизова О.Ю. Методы рефлексотерапии</w:t>
      </w:r>
      <w:r w:rsidR="00052A4B"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Монография /  </w:t>
      </w:r>
      <w:r w:rsidR="00052A4B" w:rsidRPr="004B7426">
        <w:rPr>
          <w:rFonts w:ascii="Times New Roman" w:eastAsia="Calibri" w:hAnsi="Times New Roman"/>
          <w:sz w:val="28"/>
          <w:szCs w:val="28"/>
          <w:lang w:eastAsia="en-US" w:bidi="he-IL"/>
        </w:rPr>
        <w:t>Т.К. Верхозина,</w:t>
      </w:r>
      <w:r w:rsidR="00052A4B" w:rsidRPr="004B7426">
        <w:rPr>
          <w:rFonts w:ascii="Times New Roman" w:hAnsi="Times New Roman"/>
          <w:sz w:val="28"/>
          <w:szCs w:val="28"/>
        </w:rPr>
        <w:t xml:space="preserve"> И</w:t>
      </w:r>
      <w:r w:rsidR="00362332" w:rsidRPr="004B7426">
        <w:rPr>
          <w:rFonts w:ascii="Times New Roman" w:hAnsi="Times New Roman"/>
          <w:sz w:val="28"/>
          <w:szCs w:val="28"/>
        </w:rPr>
        <w:t>.</w:t>
      </w:r>
      <w:r w:rsidR="00052A4B" w:rsidRPr="004B7426">
        <w:rPr>
          <w:rFonts w:ascii="Times New Roman" w:hAnsi="Times New Roman"/>
          <w:sz w:val="28"/>
          <w:szCs w:val="28"/>
        </w:rPr>
        <w:t>В.</w:t>
      </w:r>
      <w:r w:rsidR="00362332" w:rsidRPr="004B7426">
        <w:rPr>
          <w:rFonts w:ascii="Times New Roman" w:hAnsi="Times New Roman"/>
          <w:sz w:val="28"/>
          <w:szCs w:val="28"/>
        </w:rPr>
        <w:t xml:space="preserve"> </w:t>
      </w:r>
      <w:r w:rsidR="00052A4B" w:rsidRPr="004B7426">
        <w:rPr>
          <w:rFonts w:ascii="Times New Roman" w:hAnsi="Times New Roman"/>
          <w:sz w:val="28"/>
          <w:szCs w:val="28"/>
        </w:rPr>
        <w:t xml:space="preserve">Валуева, </w:t>
      </w:r>
      <w:r w:rsidR="00362332" w:rsidRPr="004B7426">
        <w:rPr>
          <w:rFonts w:ascii="Times New Roman" w:hAnsi="Times New Roman"/>
          <w:sz w:val="28"/>
          <w:szCs w:val="28"/>
        </w:rPr>
        <w:t>В.Ю.</w:t>
      </w:r>
      <w:r w:rsidR="00362332" w:rsidRPr="004B7426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052A4B" w:rsidRPr="004B7426">
        <w:rPr>
          <w:rFonts w:ascii="Times New Roman" w:hAnsi="Times New Roman"/>
          <w:sz w:val="28"/>
          <w:szCs w:val="28"/>
        </w:rPr>
        <w:t xml:space="preserve">Киргизов </w:t>
      </w:r>
      <w:r w:rsidR="00052A4B" w:rsidRPr="004B7426">
        <w:rPr>
          <w:rFonts w:ascii="Times New Roman" w:eastAsia="Calibri" w:hAnsi="Times New Roman"/>
          <w:sz w:val="28"/>
          <w:szCs w:val="28"/>
          <w:lang w:eastAsia="en-US" w:bidi="he-IL"/>
        </w:rPr>
        <w:t>Иркутск: РИО ГБОУ ДПО ИГМАПО, 2014. – 188 с.</w:t>
      </w:r>
    </w:p>
    <w:p w:rsidR="001F27BA" w:rsidRPr="004B7426" w:rsidRDefault="00052A4B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 О.Ю. Необычные, или чудесные меридианы</w:t>
      </w:r>
      <w:r w:rsidR="00362332"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Практ. Пособие /</w:t>
      </w:r>
      <w:r w:rsidR="00362332" w:rsidRPr="004B7426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Т.К. Верхозина,</w:t>
      </w:r>
      <w:r w:rsidR="00362332" w:rsidRPr="004B7426">
        <w:rPr>
          <w:rFonts w:ascii="Times New Roman" w:hAnsi="Times New Roman"/>
          <w:sz w:val="28"/>
          <w:szCs w:val="28"/>
        </w:rPr>
        <w:t xml:space="preserve"> И.В. Валуева, В.Ю.</w:t>
      </w:r>
      <w:r w:rsidR="00362332" w:rsidRPr="004B7426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362332" w:rsidRPr="004B7426">
        <w:rPr>
          <w:rFonts w:ascii="Times New Roman" w:hAnsi="Times New Roman"/>
          <w:sz w:val="28"/>
          <w:szCs w:val="28"/>
        </w:rPr>
        <w:t>Киргизов</w:t>
      </w:r>
      <w:r w:rsidR="00362332" w:rsidRPr="004B7426">
        <w:rPr>
          <w:rFonts w:ascii="Times New Roman" w:eastAsia="Calibri" w:hAnsi="Times New Roman"/>
          <w:sz w:val="28"/>
          <w:szCs w:val="28"/>
          <w:lang w:eastAsia="en-US"/>
        </w:rPr>
        <w:t>.- Иркутск: РИО ГБОУ ДПО ИГМАПО, 2015. - 36 с.</w:t>
      </w:r>
    </w:p>
    <w:p w:rsidR="001F27BA" w:rsidRPr="004B7426" w:rsidRDefault="00181DC2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</w:t>
      </w:r>
      <w:r w:rsidR="00362332" w:rsidRPr="004B7426">
        <w:rPr>
          <w:rFonts w:ascii="Times New Roman" w:hAnsi="Times New Roman"/>
          <w:sz w:val="28"/>
          <w:szCs w:val="28"/>
        </w:rPr>
        <w:t xml:space="preserve">иргизова О.Ю. Рефлексотерапия в педиатрии </w:t>
      </w:r>
      <w:r w:rsidR="00362332" w:rsidRPr="004B7426">
        <w:rPr>
          <w:rFonts w:ascii="Times New Roman" w:eastAsia="Calibri" w:hAnsi="Times New Roman"/>
          <w:sz w:val="28"/>
          <w:szCs w:val="28"/>
          <w:lang w:eastAsia="en-US"/>
        </w:rPr>
        <w:t>Практ. Пособие/О.Ю.Киргизова, А.В.Машанская, Т.К.Верхозина.- Иркутск: РИО ГБОУ ДПО ИГМАПО, 2015. - 66 с.</w:t>
      </w:r>
      <w:r w:rsidR="00362332" w:rsidRPr="004B7426">
        <w:rPr>
          <w:rFonts w:ascii="Times New Roman" w:hAnsi="Times New Roman"/>
          <w:sz w:val="28"/>
          <w:szCs w:val="28"/>
        </w:rPr>
        <w:t xml:space="preserve"> </w:t>
      </w:r>
    </w:p>
    <w:p w:rsidR="001F27BA" w:rsidRPr="004B7426" w:rsidRDefault="00362332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 О.Ю. Анатомо-клинический атлас точек акупунктуры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Монография/ О.Ю.Киргизова, Т.К.Верхозина.- Иркутск: РИО ГБОУ ДПО ИГМАПО, 2016.- - 224 с.</w:t>
      </w:r>
    </w:p>
    <w:p w:rsidR="001F27BA" w:rsidRPr="004B7426" w:rsidRDefault="00362332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 О.Ю. Рефлексотерапия неврозов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Пособие для врачей/ О.Ю.Киргизова, Т.К.Верхозина, В.Ю.Киргизов. - РИО ГБОУ ДПО ИГМАПО, 2016. –    40 с.</w:t>
      </w:r>
    </w:p>
    <w:p w:rsidR="001F27BA" w:rsidRPr="004B7426" w:rsidRDefault="00362332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 О.Ю. Немедикаментозные методы лечения пояснично-крестцового радикулита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Пособие для врачей/ О.Ю.Киргизова, Т.К.Верхозина, В.Ю.Киргизов. - РИО ГБОУ ДПО ИГМАПО, 201</w:t>
      </w:r>
      <w:r w:rsidR="007D5C5F" w:rsidRPr="004B7426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>. –</w:t>
      </w:r>
      <w:r w:rsidR="001F27BA"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69 с.</w:t>
      </w:r>
    </w:p>
    <w:p w:rsidR="001F27BA" w:rsidRPr="004B7426" w:rsidRDefault="007D5C5F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КиргизоваО.Ю., ВерхозинаТ.К.. Принципы составления акупунктурного рецепта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2017.</w:t>
      </w:r>
    </w:p>
    <w:p w:rsidR="007D5C5F" w:rsidRPr="004B7426" w:rsidRDefault="007D5C5F" w:rsidP="004B7426">
      <w:pPr>
        <w:numPr>
          <w:ilvl w:val="0"/>
          <w:numId w:val="20"/>
        </w:numPr>
        <w:tabs>
          <w:tab w:val="center" w:pos="71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КиргизоваО.Ю., ВерхозинаТ.К.. Анатомо-клинический атлас точек акупунктуры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2016.</w:t>
      </w:r>
    </w:p>
    <w:p w:rsidR="007D5C5F" w:rsidRPr="004B7426" w:rsidRDefault="007D5C5F" w:rsidP="004B7426">
      <w:pPr>
        <w:keepNext/>
        <w:numPr>
          <w:ilvl w:val="0"/>
          <w:numId w:val="20"/>
        </w:numPr>
        <w:suppressLineNumbers/>
        <w:spacing w:line="240" w:lineRule="auto"/>
        <w:ind w:right="-57"/>
        <w:contextualSpacing/>
        <w:outlineLvl w:val="1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КиргизоваО.Ю., ВерхозинаТ.К.. Организация рефлексотерапевтической помощи в лечебных учреждениях.</w:t>
      </w:r>
      <w:r w:rsidRPr="004B7426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2017.</w:t>
      </w:r>
    </w:p>
    <w:p w:rsidR="00EE256C" w:rsidRPr="004B7426" w:rsidRDefault="00EE256C" w:rsidP="004B7426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Физическая и реабилитационная медицина: национальное руководство / под ред. Г.Н. Пономаренко. – М.: ГЭОТАР-Медиа, 2016. – 688 с. – (Серия «Национальные руководства»).</w:t>
      </w:r>
    </w:p>
    <w:p w:rsidR="00EE256C" w:rsidRPr="004B7426" w:rsidRDefault="00EE256C" w:rsidP="004B74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9.3.3. Интернет-ресурсы</w:t>
      </w:r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Сайт ГБОУ ДПО ИГМАПО МЗ РФ </w:t>
      </w:r>
      <w:hyperlink r:id="rId9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</w:t>
        </w:r>
      </w:hyperlink>
      <w:r w:rsidRPr="004B7426">
        <w:rPr>
          <w:rFonts w:ascii="Times New Roman" w:hAnsi="Times New Roman"/>
          <w:sz w:val="28"/>
          <w:szCs w:val="28"/>
        </w:rPr>
        <w:t>. igmapo.ru/</w:t>
      </w:r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Сайт кафедры физиотерапии и курортологии ИГМАПО-филиал ФГБОУ ДПО РМАНПО МЗ РФ </w:t>
      </w:r>
      <w:hyperlink r:id="rId10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http://www.medangara.ru/</w:t>
        </w:r>
      </w:hyperlink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Американское агентство управления здравоохранением и научных исследований</w:t>
      </w:r>
      <w:hyperlink r:id="rId11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http://www.guidline.gov/</w:t>
        </w:r>
      </w:hyperlink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Американское агентство медицинских исследований</w:t>
      </w:r>
      <w:hyperlink r:id="rId12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http://www.ahrg.gov/clinic/cpgsixx.htm/</w:t>
        </w:r>
      </w:hyperlink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Национальная медицинская библиотека США </w:t>
      </w:r>
      <w:hyperlink r:id="rId13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http://www.hstat.nlm.nih.gov/</w:t>
        </w:r>
      </w:hyperlink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Электронная база данных клинических руководств </w:t>
      </w:r>
      <w:hyperlink r:id="rId14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http://www.eguidelines.co.uk/</w:t>
        </w:r>
      </w:hyperlink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База клинических рекомендаций, основанных на доказательной медицине </w:t>
      </w:r>
      <w:hyperlink r:id="rId15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http://www.emb-guidylines.com/</w:t>
        </w:r>
      </w:hyperlink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Межрегиональное общество специалистов доказательной медицины </w:t>
      </w:r>
      <w:hyperlink r:id="rId16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http://www.osdm.org/</w:t>
        </w:r>
      </w:hyperlink>
    </w:p>
    <w:p w:rsidR="00EE256C" w:rsidRPr="004B7426" w:rsidRDefault="00EE256C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Сайт научного общества физической и реабилитационной медицины </w:t>
      </w:r>
      <w:hyperlink r:id="rId17" w:history="1">
        <w:r w:rsidRPr="004B7426">
          <w:rPr>
            <w:rStyle w:val="afa"/>
            <w:rFonts w:ascii="Times New Roman" w:hAnsi="Times New Roman"/>
            <w:sz w:val="28"/>
            <w:szCs w:val="28"/>
          </w:rPr>
          <w:t>http://www.ssprm.ru/</w:t>
        </w:r>
      </w:hyperlink>
    </w:p>
    <w:p w:rsidR="00EE256C" w:rsidRPr="004B7426" w:rsidRDefault="007D5C5F" w:rsidP="004B7426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Са</w:t>
      </w:r>
      <w:r w:rsidR="00EE256C" w:rsidRPr="004B7426">
        <w:rPr>
          <w:rFonts w:ascii="Times New Roman" w:hAnsi="Times New Roman"/>
          <w:sz w:val="28"/>
          <w:szCs w:val="28"/>
        </w:rPr>
        <w:t>йт АСВОМЕД (Национальная Ассоциация Специалистов Восстановительной Медицины)</w:t>
      </w:r>
      <w:hyperlink r:id="rId18" w:history="1">
        <w:r w:rsidR="00EE256C" w:rsidRPr="004B7426">
          <w:rPr>
            <w:rStyle w:val="afa"/>
            <w:rFonts w:ascii="Times New Roman" w:hAnsi="Times New Roman"/>
            <w:sz w:val="28"/>
            <w:szCs w:val="28"/>
          </w:rPr>
          <w:t>www.asvomed.ru</w:t>
        </w:r>
      </w:hyperlink>
    </w:p>
    <w:p w:rsidR="00EE256C" w:rsidRPr="004B7426" w:rsidRDefault="00EE256C" w:rsidP="004B7426">
      <w:pPr>
        <w:spacing w:line="240" w:lineRule="auto"/>
        <w:ind w:left="502"/>
        <w:contextualSpacing/>
        <w:jc w:val="both"/>
        <w:rPr>
          <w:rFonts w:ascii="Times New Roman" w:hAnsi="Times New Roman"/>
          <w:sz w:val="28"/>
          <w:szCs w:val="28"/>
        </w:rPr>
      </w:pP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B7426">
        <w:rPr>
          <w:rFonts w:ascii="Times New Roman" w:hAnsi="Times New Roman"/>
          <w:b/>
          <w:bCs/>
          <w:sz w:val="28"/>
          <w:szCs w:val="28"/>
        </w:rPr>
        <w:t>9.3.4. Материально-технические базы, обеспечивающие организацию всех видов дисциплинарной подготовки</w:t>
      </w:r>
    </w:p>
    <w:p w:rsidR="007D5C5F" w:rsidRPr="004B7426" w:rsidRDefault="007D5C5F" w:rsidP="004B7426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>ООО  «Клиника доктора Киргизова В.Ю.»</w:t>
      </w:r>
    </w:p>
    <w:p w:rsidR="007D5C5F" w:rsidRPr="004B7426" w:rsidRDefault="007D5C5F" w:rsidP="004B7426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Клиника ФГБНУ ИНЦХТ                 </w:t>
      </w:r>
    </w:p>
    <w:p w:rsidR="00EE256C" w:rsidRPr="004B7426" w:rsidRDefault="007D5C5F" w:rsidP="004B7426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7426">
        <w:rPr>
          <w:rFonts w:ascii="Times New Roman" w:hAnsi="Times New Roman"/>
          <w:sz w:val="28"/>
          <w:szCs w:val="28"/>
        </w:rPr>
        <w:t xml:space="preserve"> «МНТК Микрохирургия глаза им.  акад. С.Н.Федорова» МЗ России                                                                       </w:t>
      </w:r>
    </w:p>
    <w:p w:rsidR="00EE256C" w:rsidRPr="004B7426" w:rsidRDefault="00EE256C" w:rsidP="004B742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4B7426" w:rsidRDefault="00EE256C" w:rsidP="004B74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256C" w:rsidRPr="004B7426" w:rsidSect="00140C55">
      <w:headerReference w:type="default" r:id="rId19"/>
      <w:footerReference w:type="default" r:id="rId2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E" w:rsidRDefault="0032085E" w:rsidP="00373D49">
      <w:pPr>
        <w:spacing w:after="0" w:line="240" w:lineRule="auto"/>
      </w:pPr>
      <w:r>
        <w:separator/>
      </w:r>
    </w:p>
  </w:endnote>
  <w:endnote w:type="continuationSeparator" w:id="0">
    <w:p w:rsidR="0032085E" w:rsidRDefault="0032085E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DF" w:rsidRDefault="002D1F1D">
    <w:pPr>
      <w:pStyle w:val="a8"/>
      <w:jc w:val="center"/>
    </w:pPr>
    <w:fldSimple w:instr="PAGE   \* MERGEFORMAT">
      <w:r w:rsidR="006A66AC">
        <w:rPr>
          <w:noProof/>
        </w:rPr>
        <w:t>1</w:t>
      </w:r>
    </w:fldSimple>
  </w:p>
  <w:p w:rsidR="008D39DF" w:rsidRDefault="008D39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E" w:rsidRDefault="0032085E" w:rsidP="00373D49">
      <w:pPr>
        <w:spacing w:after="0" w:line="240" w:lineRule="auto"/>
      </w:pPr>
      <w:r>
        <w:separator/>
      </w:r>
    </w:p>
  </w:footnote>
  <w:footnote w:type="continuationSeparator" w:id="0">
    <w:p w:rsidR="0032085E" w:rsidRDefault="0032085E" w:rsidP="00373D49">
      <w:pPr>
        <w:spacing w:after="0" w:line="240" w:lineRule="auto"/>
      </w:pPr>
      <w:r>
        <w:continuationSeparator/>
      </w:r>
    </w:p>
  </w:footnote>
  <w:footnote w:id="1">
    <w:p w:rsidR="008D39DF" w:rsidRPr="00834F2C" w:rsidRDefault="008D39DF" w:rsidP="0049395F">
      <w:pPr>
        <w:pStyle w:val="ad"/>
        <w:jc w:val="both"/>
        <w:rPr>
          <w:color w:val="000000"/>
        </w:rPr>
      </w:pPr>
      <w:r w:rsidRPr="003C4C2E">
        <w:rPr>
          <w:rStyle w:val="a4"/>
          <w:color w:val="000000"/>
        </w:rPr>
        <w:footnoteRef/>
      </w:r>
      <w:hyperlink r:id="rId1" w:history="1">
        <w:r w:rsidRPr="003C4C2E">
          <w:rPr>
            <w:color w:val="000000"/>
          </w:rPr>
          <w:t>Часть 4 статьи 76</w:t>
        </w:r>
      </w:hyperlink>
      <w:r w:rsidRPr="003C4C2E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8D39DF" w:rsidRDefault="008D39DF" w:rsidP="0049395F">
      <w:pPr>
        <w:pStyle w:val="ad"/>
        <w:tabs>
          <w:tab w:val="left" w:pos="0"/>
        </w:tabs>
        <w:jc w:val="both"/>
      </w:pPr>
      <w:r>
        <w:rPr>
          <w:rStyle w:val="a4"/>
        </w:rPr>
        <w:footnoteRef/>
      </w:r>
      <w:hyperlink r:id="rId2" w:history="1">
        <w:r w:rsidRPr="001E13BA">
          <w:rPr>
            <w:color w:val="000000"/>
          </w:rPr>
          <w:t>Пункт 9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 w:rsidRPr="001E13BA">
        <w:rPr>
          <w:color w:val="000000"/>
        </w:rPr>
        <w:t xml:space="preserve">1 июля 2013 г. </w:t>
      </w:r>
      <w:r>
        <w:rPr>
          <w:color w:val="000000"/>
        </w:rPr>
        <w:t>№</w:t>
      </w:r>
      <w:r w:rsidRPr="001E13BA"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 w:rsidRPr="001E13BA"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 w:rsidRPr="001E13BA"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3">
    <w:p w:rsidR="008D39DF" w:rsidRPr="000504C6" w:rsidRDefault="008D39DF">
      <w:pPr>
        <w:pStyle w:val="ad"/>
        <w:rPr>
          <w:rStyle w:val="a4"/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0504C6">
        <w:rPr>
          <w:rStyle w:val="a4"/>
          <w:sz w:val="24"/>
          <w:szCs w:val="24"/>
        </w:rPr>
        <w:t>Приказ от 3 сентября 2018 года № 572н «Об утверждении профессионального стандарта «Специалист по медицинской реабилитации»</w:t>
      </w:r>
    </w:p>
  </w:footnote>
  <w:footnote w:id="4">
    <w:p w:rsidR="008D39DF" w:rsidRPr="007B052A" w:rsidRDefault="008D39DF" w:rsidP="000504C6">
      <w:pPr>
        <w:pStyle w:val="af3"/>
        <w:ind w:left="0" w:firstLine="0"/>
        <w:rPr>
          <w:color w:val="FF0000"/>
        </w:rPr>
      </w:pPr>
      <w:r w:rsidRPr="00AD61E9">
        <w:rPr>
          <w:rStyle w:val="a4"/>
          <w:highlight w:val="yellow"/>
        </w:rPr>
        <w:footnoteRef/>
      </w:r>
      <w:r w:rsidRPr="004450A0"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</w:t>
      </w:r>
      <w:r>
        <w:t>№ 41389)</w:t>
      </w:r>
    </w:p>
    <w:p w:rsidR="008D39DF" w:rsidRPr="00596275" w:rsidRDefault="008D39DF" w:rsidP="000504C6">
      <w:pPr>
        <w:pStyle w:val="ad"/>
        <w:jc w:val="both"/>
      </w:pPr>
    </w:p>
  </w:footnote>
  <w:footnote w:id="5">
    <w:p w:rsidR="008D39DF" w:rsidRPr="00C346B7" w:rsidRDefault="008D39DF" w:rsidP="000504C6">
      <w:pPr>
        <w:pStyle w:val="af3"/>
        <w:ind w:left="0" w:firstLine="0"/>
      </w:pPr>
      <w:r>
        <w:rPr>
          <w:rStyle w:val="a4"/>
        </w:rPr>
        <w:footnoteRef/>
      </w:r>
      <w:r>
        <w:t xml:space="preserve"> </w:t>
      </w:r>
      <w:r w:rsidRPr="00C346B7">
        <w:t>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Минздравсоцразвития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</w:p>
  </w:footnote>
  <w:footnote w:id="6">
    <w:p w:rsidR="008D39DF" w:rsidRPr="00C346B7" w:rsidRDefault="008D39DF" w:rsidP="00050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6B7">
        <w:rPr>
          <w:rStyle w:val="a4"/>
          <w:rFonts w:ascii="Times New Roman" w:hAnsi="Times New Roman"/>
          <w:sz w:val="20"/>
          <w:szCs w:val="20"/>
        </w:rPr>
        <w:footnoteRef/>
      </w:r>
      <w:r w:rsidRPr="00C346B7">
        <w:rPr>
          <w:rFonts w:ascii="Times New Roman" w:hAnsi="Times New Roman"/>
          <w:sz w:val="20"/>
          <w:szCs w:val="20"/>
        </w:rPr>
        <w:t xml:space="preserve"> </w:t>
      </w:r>
      <w:r w:rsidRPr="003E04BB">
        <w:rPr>
          <w:rFonts w:ascii="Times New Roman" w:hAnsi="Times New Roman"/>
          <w:sz w:val="20"/>
          <w:szCs w:val="20"/>
        </w:rPr>
        <w:t xml:space="preserve">Приказ Минтруда России от 03.09.2018 N 572н </w:t>
      </w:r>
      <w:r w:rsidRPr="00C346B7">
        <w:rPr>
          <w:rFonts w:ascii="Times New Roman" w:hAnsi="Times New Roman"/>
          <w:sz w:val="20"/>
          <w:szCs w:val="20"/>
        </w:rPr>
        <w:t>«</w:t>
      </w:r>
      <w:r w:rsidRPr="003E04BB">
        <w:rPr>
          <w:rFonts w:ascii="Times New Roman" w:hAnsi="Times New Roman"/>
          <w:sz w:val="20"/>
          <w:szCs w:val="20"/>
        </w:rPr>
        <w:t xml:space="preserve">Об утверждении профессионального стандарта </w:t>
      </w:r>
      <w:r w:rsidRPr="00C346B7">
        <w:rPr>
          <w:rFonts w:ascii="Times New Roman" w:hAnsi="Times New Roman"/>
          <w:sz w:val="20"/>
          <w:szCs w:val="20"/>
        </w:rPr>
        <w:t>«</w:t>
      </w:r>
      <w:r w:rsidRPr="003E04BB">
        <w:rPr>
          <w:rFonts w:ascii="Times New Roman" w:hAnsi="Times New Roman"/>
          <w:sz w:val="20"/>
          <w:szCs w:val="20"/>
        </w:rPr>
        <w:t>Специалист по медицинской реабилитации</w:t>
      </w:r>
      <w:r w:rsidRPr="00C346B7">
        <w:rPr>
          <w:rFonts w:ascii="Times New Roman" w:hAnsi="Times New Roman"/>
          <w:sz w:val="20"/>
          <w:szCs w:val="20"/>
        </w:rPr>
        <w:t>»</w:t>
      </w:r>
      <w:r w:rsidRPr="003E04BB">
        <w:rPr>
          <w:rFonts w:ascii="Times New Roman" w:hAnsi="Times New Roman"/>
          <w:sz w:val="20"/>
          <w:szCs w:val="20"/>
        </w:rPr>
        <w:t xml:space="preserve"> (Зарегистрировано в Минюсте России 17.09.2018 N 52162)</w:t>
      </w:r>
    </w:p>
  </w:footnote>
  <w:footnote w:id="7">
    <w:p w:rsidR="008D39DF" w:rsidRPr="00C346B7" w:rsidRDefault="008D39DF" w:rsidP="000504C6">
      <w:pPr>
        <w:pStyle w:val="ad"/>
        <w:jc w:val="both"/>
      </w:pPr>
      <w:r w:rsidRPr="00C346B7">
        <w:rPr>
          <w:rStyle w:val="a4"/>
        </w:rPr>
        <w:footnoteRef/>
      </w:r>
      <w:hyperlink r:id="rId3" w:history="1">
        <w:r w:rsidRPr="00C346B7">
          <w:rPr>
            <w:color w:val="000000"/>
          </w:rPr>
          <w:t>Приказ</w:t>
        </w:r>
      </w:hyperlink>
      <w:r w:rsidRPr="00C346B7">
        <w:rPr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8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9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0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11">
    <w:p w:rsidR="008D39DF" w:rsidRDefault="008D39DF" w:rsidP="002163A7">
      <w:pPr>
        <w:pStyle w:val="ad"/>
        <w:jc w:val="both"/>
      </w:pPr>
      <w:r>
        <w:rPr>
          <w:rStyle w:val="a4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2">
    <w:p w:rsidR="008D39DF" w:rsidRDefault="008D39DF" w:rsidP="00F4157D">
      <w:pPr>
        <w:pStyle w:val="ad"/>
        <w:jc w:val="both"/>
      </w:pPr>
      <w:r>
        <w:rPr>
          <w:rStyle w:val="a4"/>
        </w:rPr>
        <w:footnoteRef/>
      </w:r>
      <w:hyperlink r:id="rId4" w:history="1">
        <w:r w:rsidRPr="007D7299">
          <w:t>Приказ</w:t>
        </w:r>
      </w:hyperlink>
      <w:r w:rsidRPr="007D7299">
        <w:t xml:space="preserve"> </w:t>
      </w:r>
      <w:r w:rsidRPr="00596275">
        <w:t xml:space="preserve">Министерства образования и науки Российской Федерации от 25 августа 2014 г. № 1087 «Об утверждении федерального государственного образовательного стандарта высшего образования по специальности 31.08.45 </w:t>
      </w:r>
      <w:r>
        <w:t>Физиотерапия</w:t>
      </w:r>
      <w:r w:rsidRPr="00596275">
        <w:t xml:space="preserve"> (уровень подготовки кадров высшей квалификации)» (зарегистрирован Министерством юстиции Российской Федерации 22 октября 2014 г.,  регистрационный № 34387).</w:t>
      </w:r>
    </w:p>
  </w:footnote>
  <w:footnote w:id="13">
    <w:p w:rsidR="008D39DF" w:rsidRDefault="008D39DF" w:rsidP="009F2769">
      <w:pPr>
        <w:pStyle w:val="ConsPlusNormal"/>
        <w:jc w:val="both"/>
      </w:pPr>
      <w:r>
        <w:rPr>
          <w:rStyle w:val="a4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4">
    <w:p w:rsidR="00F27644" w:rsidRDefault="00F27644" w:rsidP="00F27644">
      <w:pPr>
        <w:pStyle w:val="ad"/>
      </w:pPr>
      <w:r>
        <w:rPr>
          <w:rStyle w:val="a4"/>
        </w:rPr>
        <w:footnoteRef/>
      </w:r>
      <w:r>
        <w:t xml:space="preserve"> ПЗ – практические занятия, СЗ – семинарские занятия, ЛЗ – лабораторные занятия</w:t>
      </w:r>
    </w:p>
  </w:footnote>
  <w:footnote w:id="15">
    <w:p w:rsidR="00F27644" w:rsidRDefault="00F27644" w:rsidP="00F27644">
      <w:pPr>
        <w:pStyle w:val="ad"/>
      </w:pPr>
      <w:r>
        <w:rPr>
          <w:rStyle w:val="a4"/>
        </w:rPr>
        <w:footnoteRef/>
      </w:r>
      <w:r>
        <w:t xml:space="preserve"> Т/К – текущий контроль</w:t>
      </w:r>
    </w:p>
  </w:footnote>
  <w:footnote w:id="16">
    <w:p w:rsidR="008D39DF" w:rsidRDefault="008D39DF" w:rsidP="0088365A">
      <w:pPr>
        <w:pStyle w:val="ad"/>
        <w:jc w:val="both"/>
      </w:pPr>
      <w:r>
        <w:rPr>
          <w:rStyle w:val="a4"/>
        </w:rPr>
        <w:footnoteRef/>
      </w:r>
      <w:hyperlink r:id="rId5" w:history="1">
        <w:r w:rsidRPr="004837EB">
          <w:rPr>
            <w:color w:val="000000"/>
          </w:rPr>
          <w:t>Часть 10 статьи 60</w:t>
        </w:r>
      </w:hyperlink>
      <w:r w:rsidRPr="004837EB">
        <w:rPr>
          <w:color w:val="000000"/>
        </w:rPr>
        <w:t xml:space="preserve"> Федерального закона</w:t>
      </w:r>
      <w:r>
        <w:rPr>
          <w:color w:val="000000"/>
        </w:rPr>
        <w:t xml:space="preserve"> от 29 декабря 2012 г.№</w:t>
      </w:r>
      <w:r w:rsidRPr="004837EB">
        <w:rPr>
          <w:color w:val="000000"/>
        </w:rPr>
        <w:t xml:space="preserve"> 273-ФЗ </w:t>
      </w:r>
      <w:r>
        <w:rPr>
          <w:color w:val="000000"/>
        </w:rPr>
        <w:t xml:space="preserve">«Об образовании в Российской Федерации» </w:t>
      </w:r>
      <w:r w:rsidRPr="004837EB">
        <w:rPr>
          <w:color w:val="000000"/>
        </w:rPr>
        <w:t xml:space="preserve">(Собрание законодательства Российской Федерации 2012, </w:t>
      </w:r>
      <w:r>
        <w:rPr>
          <w:color w:val="000000"/>
        </w:rPr>
        <w:t>№</w:t>
      </w:r>
      <w:r w:rsidRPr="004837EB">
        <w:rPr>
          <w:color w:val="000000"/>
        </w:rPr>
        <w:t xml:space="preserve"> 53, ст. 7598).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DF" w:rsidRDefault="002D1F1D">
    <w:pPr>
      <w:pStyle w:val="a6"/>
      <w:jc w:val="center"/>
    </w:pPr>
    <w:fldSimple w:instr=" PAGE   \* MERGEFORMAT ">
      <w:r w:rsidR="006A66AC">
        <w:rPr>
          <w:noProof/>
        </w:rPr>
        <w:t>1</w:t>
      </w:r>
    </w:fldSimple>
  </w:p>
  <w:p w:rsidR="008D39DF" w:rsidRDefault="008D39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F5281"/>
    <w:multiLevelType w:val="hybridMultilevel"/>
    <w:tmpl w:val="74FEC84C"/>
    <w:lvl w:ilvl="0" w:tplc="A7C6F884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7C4256"/>
    <w:multiLevelType w:val="hybridMultilevel"/>
    <w:tmpl w:val="60C86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01A6"/>
    <w:multiLevelType w:val="hybridMultilevel"/>
    <w:tmpl w:val="D090C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5061"/>
    <w:multiLevelType w:val="hybridMultilevel"/>
    <w:tmpl w:val="BA6A17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480"/>
    <w:multiLevelType w:val="hybridMultilevel"/>
    <w:tmpl w:val="BFFA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646"/>
    <w:multiLevelType w:val="hybridMultilevel"/>
    <w:tmpl w:val="181E9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0544E8"/>
    <w:multiLevelType w:val="hybridMultilevel"/>
    <w:tmpl w:val="F86E4B1C"/>
    <w:lvl w:ilvl="0" w:tplc="D820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536FC2"/>
    <w:multiLevelType w:val="hybridMultilevel"/>
    <w:tmpl w:val="895AD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08E1D2F"/>
    <w:multiLevelType w:val="hybridMultilevel"/>
    <w:tmpl w:val="B49A17DC"/>
    <w:lvl w:ilvl="0" w:tplc="279AB42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514F127B"/>
    <w:multiLevelType w:val="hybridMultilevel"/>
    <w:tmpl w:val="45F889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DE05D8"/>
    <w:multiLevelType w:val="hybridMultilevel"/>
    <w:tmpl w:val="C6425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60A0E"/>
    <w:multiLevelType w:val="hybridMultilevel"/>
    <w:tmpl w:val="C8A4CC1A"/>
    <w:lvl w:ilvl="0" w:tplc="00000002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D2340"/>
    <w:multiLevelType w:val="hybridMultilevel"/>
    <w:tmpl w:val="2E028974"/>
    <w:lvl w:ilvl="0" w:tplc="B5C2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A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2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9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4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A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B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84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31"/>
  </w:num>
  <w:num w:numId="5">
    <w:abstractNumId w:val="30"/>
  </w:num>
  <w:num w:numId="6">
    <w:abstractNumId w:val="33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6"/>
  </w:num>
  <w:num w:numId="10">
    <w:abstractNumId w:val="13"/>
  </w:num>
  <w:num w:numId="11">
    <w:abstractNumId w:val="22"/>
  </w:num>
  <w:num w:numId="12">
    <w:abstractNumId w:val="16"/>
  </w:num>
  <w:num w:numId="13">
    <w:abstractNumId w:val="32"/>
  </w:num>
  <w:num w:numId="14">
    <w:abstractNumId w:val="26"/>
  </w:num>
  <w:num w:numId="15">
    <w:abstractNumId w:val="11"/>
  </w:num>
  <w:num w:numId="16">
    <w:abstractNumId w:val="25"/>
  </w:num>
  <w:num w:numId="17">
    <w:abstractNumId w:val="28"/>
  </w:num>
  <w:num w:numId="18">
    <w:abstractNumId w:val="10"/>
  </w:num>
  <w:num w:numId="19">
    <w:abstractNumId w:val="15"/>
  </w:num>
  <w:num w:numId="20">
    <w:abstractNumId w:val="23"/>
  </w:num>
  <w:num w:numId="21">
    <w:abstractNumId w:val="29"/>
  </w:num>
  <w:num w:numId="22">
    <w:abstractNumId w:val="3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35"/>
  </w:num>
  <w:num w:numId="34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63D"/>
    <w:rsid w:val="000037B3"/>
    <w:rsid w:val="00003BA8"/>
    <w:rsid w:val="00004EA6"/>
    <w:rsid w:val="0000519E"/>
    <w:rsid w:val="00006CB4"/>
    <w:rsid w:val="00006D49"/>
    <w:rsid w:val="00007040"/>
    <w:rsid w:val="00007F8A"/>
    <w:rsid w:val="00011834"/>
    <w:rsid w:val="00012A02"/>
    <w:rsid w:val="00012F29"/>
    <w:rsid w:val="00013D0A"/>
    <w:rsid w:val="00014B81"/>
    <w:rsid w:val="00014C78"/>
    <w:rsid w:val="00014F76"/>
    <w:rsid w:val="0001510E"/>
    <w:rsid w:val="00015763"/>
    <w:rsid w:val="0001615A"/>
    <w:rsid w:val="00021F81"/>
    <w:rsid w:val="000229BF"/>
    <w:rsid w:val="00024EB1"/>
    <w:rsid w:val="00025F4A"/>
    <w:rsid w:val="0002649C"/>
    <w:rsid w:val="00026B54"/>
    <w:rsid w:val="00026EBF"/>
    <w:rsid w:val="00027DA6"/>
    <w:rsid w:val="0003020E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3BBB"/>
    <w:rsid w:val="00034397"/>
    <w:rsid w:val="000343AC"/>
    <w:rsid w:val="00034A52"/>
    <w:rsid w:val="00034DB9"/>
    <w:rsid w:val="00034DF7"/>
    <w:rsid w:val="00035400"/>
    <w:rsid w:val="00035E17"/>
    <w:rsid w:val="000366BF"/>
    <w:rsid w:val="00036CDA"/>
    <w:rsid w:val="0003713A"/>
    <w:rsid w:val="00040071"/>
    <w:rsid w:val="000404E0"/>
    <w:rsid w:val="00040851"/>
    <w:rsid w:val="00043A01"/>
    <w:rsid w:val="00044552"/>
    <w:rsid w:val="00044C73"/>
    <w:rsid w:val="000464A1"/>
    <w:rsid w:val="00046A32"/>
    <w:rsid w:val="00046A4B"/>
    <w:rsid w:val="000504C6"/>
    <w:rsid w:val="00051544"/>
    <w:rsid w:val="00051CA0"/>
    <w:rsid w:val="00052A4B"/>
    <w:rsid w:val="00053C62"/>
    <w:rsid w:val="00054980"/>
    <w:rsid w:val="000557DB"/>
    <w:rsid w:val="00056DF7"/>
    <w:rsid w:val="000570B0"/>
    <w:rsid w:val="00057D10"/>
    <w:rsid w:val="00057EE6"/>
    <w:rsid w:val="00062EFE"/>
    <w:rsid w:val="00064A47"/>
    <w:rsid w:val="000656A8"/>
    <w:rsid w:val="00065790"/>
    <w:rsid w:val="00066913"/>
    <w:rsid w:val="00067857"/>
    <w:rsid w:val="00067DAB"/>
    <w:rsid w:val="00070572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375F"/>
    <w:rsid w:val="000754DB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91"/>
    <w:rsid w:val="00090188"/>
    <w:rsid w:val="0009057E"/>
    <w:rsid w:val="000916ED"/>
    <w:rsid w:val="00092805"/>
    <w:rsid w:val="00095A43"/>
    <w:rsid w:val="000966E0"/>
    <w:rsid w:val="00096E5F"/>
    <w:rsid w:val="00097B92"/>
    <w:rsid w:val="00097E78"/>
    <w:rsid w:val="000A06D1"/>
    <w:rsid w:val="000A089B"/>
    <w:rsid w:val="000A1A09"/>
    <w:rsid w:val="000A1B0E"/>
    <w:rsid w:val="000A215F"/>
    <w:rsid w:val="000A27D0"/>
    <w:rsid w:val="000A2F0E"/>
    <w:rsid w:val="000A2F99"/>
    <w:rsid w:val="000A3D34"/>
    <w:rsid w:val="000A49E2"/>
    <w:rsid w:val="000A4B15"/>
    <w:rsid w:val="000A4DC1"/>
    <w:rsid w:val="000A4F79"/>
    <w:rsid w:val="000A535E"/>
    <w:rsid w:val="000A5897"/>
    <w:rsid w:val="000A64F1"/>
    <w:rsid w:val="000A7837"/>
    <w:rsid w:val="000B2495"/>
    <w:rsid w:val="000B3004"/>
    <w:rsid w:val="000B3BA3"/>
    <w:rsid w:val="000B45C8"/>
    <w:rsid w:val="000B4F17"/>
    <w:rsid w:val="000B5AA1"/>
    <w:rsid w:val="000B6199"/>
    <w:rsid w:val="000B6C4B"/>
    <w:rsid w:val="000B7383"/>
    <w:rsid w:val="000B739C"/>
    <w:rsid w:val="000B742F"/>
    <w:rsid w:val="000B7585"/>
    <w:rsid w:val="000B7A93"/>
    <w:rsid w:val="000B7CBD"/>
    <w:rsid w:val="000C092A"/>
    <w:rsid w:val="000C097F"/>
    <w:rsid w:val="000C0CE0"/>
    <w:rsid w:val="000C0D9A"/>
    <w:rsid w:val="000C12D2"/>
    <w:rsid w:val="000C5035"/>
    <w:rsid w:val="000C589C"/>
    <w:rsid w:val="000C5C7B"/>
    <w:rsid w:val="000D05F8"/>
    <w:rsid w:val="000D0DDE"/>
    <w:rsid w:val="000D1638"/>
    <w:rsid w:val="000D260C"/>
    <w:rsid w:val="000D33DE"/>
    <w:rsid w:val="000D3580"/>
    <w:rsid w:val="000D47AE"/>
    <w:rsid w:val="000D522B"/>
    <w:rsid w:val="000D6020"/>
    <w:rsid w:val="000D63A8"/>
    <w:rsid w:val="000D6BE7"/>
    <w:rsid w:val="000D6F00"/>
    <w:rsid w:val="000D7029"/>
    <w:rsid w:val="000D770E"/>
    <w:rsid w:val="000E1836"/>
    <w:rsid w:val="000E1EF5"/>
    <w:rsid w:val="000E2122"/>
    <w:rsid w:val="000E227A"/>
    <w:rsid w:val="000E2D42"/>
    <w:rsid w:val="000E31FF"/>
    <w:rsid w:val="000E359C"/>
    <w:rsid w:val="000E444B"/>
    <w:rsid w:val="000E450F"/>
    <w:rsid w:val="000E5A3E"/>
    <w:rsid w:val="000E6419"/>
    <w:rsid w:val="000E702A"/>
    <w:rsid w:val="000F0709"/>
    <w:rsid w:val="000F0E7E"/>
    <w:rsid w:val="000F15A8"/>
    <w:rsid w:val="000F18A9"/>
    <w:rsid w:val="000F1B50"/>
    <w:rsid w:val="000F24A3"/>
    <w:rsid w:val="000F255A"/>
    <w:rsid w:val="000F26A2"/>
    <w:rsid w:val="000F2EB2"/>
    <w:rsid w:val="000F3785"/>
    <w:rsid w:val="000F4874"/>
    <w:rsid w:val="000F4FD5"/>
    <w:rsid w:val="000F5519"/>
    <w:rsid w:val="000F55B0"/>
    <w:rsid w:val="000F5E27"/>
    <w:rsid w:val="000F6CB7"/>
    <w:rsid w:val="000F7006"/>
    <w:rsid w:val="000F7320"/>
    <w:rsid w:val="001001F2"/>
    <w:rsid w:val="00100393"/>
    <w:rsid w:val="00100E7A"/>
    <w:rsid w:val="0010143D"/>
    <w:rsid w:val="00101530"/>
    <w:rsid w:val="00101EA6"/>
    <w:rsid w:val="00103110"/>
    <w:rsid w:val="001046F9"/>
    <w:rsid w:val="00105400"/>
    <w:rsid w:val="00105BF4"/>
    <w:rsid w:val="00105F27"/>
    <w:rsid w:val="00106075"/>
    <w:rsid w:val="0010654B"/>
    <w:rsid w:val="00107072"/>
    <w:rsid w:val="00107348"/>
    <w:rsid w:val="0010767F"/>
    <w:rsid w:val="00107B00"/>
    <w:rsid w:val="00110CAF"/>
    <w:rsid w:val="00111934"/>
    <w:rsid w:val="001125F1"/>
    <w:rsid w:val="00113419"/>
    <w:rsid w:val="00113951"/>
    <w:rsid w:val="001152B8"/>
    <w:rsid w:val="00116217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11C"/>
    <w:rsid w:val="00125A4F"/>
    <w:rsid w:val="00126093"/>
    <w:rsid w:val="00126BE5"/>
    <w:rsid w:val="00126C2A"/>
    <w:rsid w:val="00126C2F"/>
    <w:rsid w:val="0012723E"/>
    <w:rsid w:val="00127669"/>
    <w:rsid w:val="0013109E"/>
    <w:rsid w:val="0013141F"/>
    <w:rsid w:val="00131943"/>
    <w:rsid w:val="001329D0"/>
    <w:rsid w:val="00132CB3"/>
    <w:rsid w:val="001333E1"/>
    <w:rsid w:val="00133857"/>
    <w:rsid w:val="001346A6"/>
    <w:rsid w:val="00137756"/>
    <w:rsid w:val="00137DA5"/>
    <w:rsid w:val="001405BF"/>
    <w:rsid w:val="00140C55"/>
    <w:rsid w:val="00140E5C"/>
    <w:rsid w:val="00141D6B"/>
    <w:rsid w:val="00141EE9"/>
    <w:rsid w:val="00142B7D"/>
    <w:rsid w:val="00142BD8"/>
    <w:rsid w:val="00144B72"/>
    <w:rsid w:val="00144CCB"/>
    <w:rsid w:val="00145F55"/>
    <w:rsid w:val="00146023"/>
    <w:rsid w:val="00146C3A"/>
    <w:rsid w:val="00146FEB"/>
    <w:rsid w:val="00147792"/>
    <w:rsid w:val="00147FA5"/>
    <w:rsid w:val="001506BA"/>
    <w:rsid w:val="00150772"/>
    <w:rsid w:val="00150DA0"/>
    <w:rsid w:val="00151010"/>
    <w:rsid w:val="001511EE"/>
    <w:rsid w:val="0015232E"/>
    <w:rsid w:val="00152338"/>
    <w:rsid w:val="00152434"/>
    <w:rsid w:val="00153847"/>
    <w:rsid w:val="001538FA"/>
    <w:rsid w:val="001548FD"/>
    <w:rsid w:val="00155335"/>
    <w:rsid w:val="001554CE"/>
    <w:rsid w:val="00156F5A"/>
    <w:rsid w:val="00157726"/>
    <w:rsid w:val="001601D6"/>
    <w:rsid w:val="001601F2"/>
    <w:rsid w:val="001605A5"/>
    <w:rsid w:val="0016168E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2D0"/>
    <w:rsid w:val="0016440E"/>
    <w:rsid w:val="00165294"/>
    <w:rsid w:val="0016571E"/>
    <w:rsid w:val="00165AE2"/>
    <w:rsid w:val="00166A23"/>
    <w:rsid w:val="00167A11"/>
    <w:rsid w:val="00170543"/>
    <w:rsid w:val="00170823"/>
    <w:rsid w:val="00171D0A"/>
    <w:rsid w:val="00172448"/>
    <w:rsid w:val="0017328F"/>
    <w:rsid w:val="00173C77"/>
    <w:rsid w:val="00174673"/>
    <w:rsid w:val="00174C7D"/>
    <w:rsid w:val="00175772"/>
    <w:rsid w:val="00176042"/>
    <w:rsid w:val="001766E8"/>
    <w:rsid w:val="00176727"/>
    <w:rsid w:val="001774EF"/>
    <w:rsid w:val="00180A11"/>
    <w:rsid w:val="00181DC2"/>
    <w:rsid w:val="0018297D"/>
    <w:rsid w:val="00183609"/>
    <w:rsid w:val="00183B2E"/>
    <w:rsid w:val="00183CA2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CDF"/>
    <w:rsid w:val="001949C8"/>
    <w:rsid w:val="00194B23"/>
    <w:rsid w:val="0019607B"/>
    <w:rsid w:val="0019635B"/>
    <w:rsid w:val="00196431"/>
    <w:rsid w:val="001972EB"/>
    <w:rsid w:val="001977B0"/>
    <w:rsid w:val="00197888"/>
    <w:rsid w:val="00197AE6"/>
    <w:rsid w:val="001A035E"/>
    <w:rsid w:val="001A0A25"/>
    <w:rsid w:val="001A0E14"/>
    <w:rsid w:val="001A1C3C"/>
    <w:rsid w:val="001A3510"/>
    <w:rsid w:val="001A3D21"/>
    <w:rsid w:val="001A528E"/>
    <w:rsid w:val="001A59CF"/>
    <w:rsid w:val="001A6D11"/>
    <w:rsid w:val="001A7FD0"/>
    <w:rsid w:val="001B02DD"/>
    <w:rsid w:val="001B0CB0"/>
    <w:rsid w:val="001B1CF1"/>
    <w:rsid w:val="001B1E91"/>
    <w:rsid w:val="001B2A7E"/>
    <w:rsid w:val="001B2C34"/>
    <w:rsid w:val="001B2FD3"/>
    <w:rsid w:val="001B3801"/>
    <w:rsid w:val="001B41E6"/>
    <w:rsid w:val="001B493A"/>
    <w:rsid w:val="001B52B4"/>
    <w:rsid w:val="001B58A6"/>
    <w:rsid w:val="001B6B0F"/>
    <w:rsid w:val="001B7121"/>
    <w:rsid w:val="001B7210"/>
    <w:rsid w:val="001B729F"/>
    <w:rsid w:val="001C01F4"/>
    <w:rsid w:val="001C0471"/>
    <w:rsid w:val="001C2678"/>
    <w:rsid w:val="001C268D"/>
    <w:rsid w:val="001C472A"/>
    <w:rsid w:val="001C601C"/>
    <w:rsid w:val="001C617A"/>
    <w:rsid w:val="001C6497"/>
    <w:rsid w:val="001C73A0"/>
    <w:rsid w:val="001D03EB"/>
    <w:rsid w:val="001D076A"/>
    <w:rsid w:val="001D0B57"/>
    <w:rsid w:val="001D2BAB"/>
    <w:rsid w:val="001D2C02"/>
    <w:rsid w:val="001D3BF1"/>
    <w:rsid w:val="001D4101"/>
    <w:rsid w:val="001D4682"/>
    <w:rsid w:val="001D493D"/>
    <w:rsid w:val="001D642C"/>
    <w:rsid w:val="001D7AF0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6A45"/>
    <w:rsid w:val="001E7151"/>
    <w:rsid w:val="001E78F6"/>
    <w:rsid w:val="001F0A77"/>
    <w:rsid w:val="001F10BF"/>
    <w:rsid w:val="001F1C8E"/>
    <w:rsid w:val="001F2143"/>
    <w:rsid w:val="001F23BD"/>
    <w:rsid w:val="001F27BA"/>
    <w:rsid w:val="001F292C"/>
    <w:rsid w:val="001F338A"/>
    <w:rsid w:val="001F409F"/>
    <w:rsid w:val="001F4C89"/>
    <w:rsid w:val="001F4C8B"/>
    <w:rsid w:val="001F54C6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2A08"/>
    <w:rsid w:val="00203787"/>
    <w:rsid w:val="00205206"/>
    <w:rsid w:val="0020530A"/>
    <w:rsid w:val="002055C6"/>
    <w:rsid w:val="00206156"/>
    <w:rsid w:val="00207869"/>
    <w:rsid w:val="00210082"/>
    <w:rsid w:val="0021041D"/>
    <w:rsid w:val="002108FE"/>
    <w:rsid w:val="00211A1F"/>
    <w:rsid w:val="00211D33"/>
    <w:rsid w:val="00211D94"/>
    <w:rsid w:val="002120DA"/>
    <w:rsid w:val="00212F42"/>
    <w:rsid w:val="00213853"/>
    <w:rsid w:val="0021488F"/>
    <w:rsid w:val="002163A7"/>
    <w:rsid w:val="00216D45"/>
    <w:rsid w:val="00216E8C"/>
    <w:rsid w:val="002201B2"/>
    <w:rsid w:val="00220615"/>
    <w:rsid w:val="00221685"/>
    <w:rsid w:val="00223174"/>
    <w:rsid w:val="00223648"/>
    <w:rsid w:val="0022527D"/>
    <w:rsid w:val="00225D05"/>
    <w:rsid w:val="00226518"/>
    <w:rsid w:val="00226AD4"/>
    <w:rsid w:val="00226D1C"/>
    <w:rsid w:val="002271C7"/>
    <w:rsid w:val="00227EA2"/>
    <w:rsid w:val="002329C5"/>
    <w:rsid w:val="00233BF1"/>
    <w:rsid w:val="00234316"/>
    <w:rsid w:val="0024054F"/>
    <w:rsid w:val="0024059A"/>
    <w:rsid w:val="00240FE5"/>
    <w:rsid w:val="002414B6"/>
    <w:rsid w:val="0024151E"/>
    <w:rsid w:val="00241A70"/>
    <w:rsid w:val="00242ECD"/>
    <w:rsid w:val="00242F4D"/>
    <w:rsid w:val="00245719"/>
    <w:rsid w:val="00245BCA"/>
    <w:rsid w:val="00246308"/>
    <w:rsid w:val="0024651E"/>
    <w:rsid w:val="00247CE8"/>
    <w:rsid w:val="00250094"/>
    <w:rsid w:val="002507D5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3B13"/>
    <w:rsid w:val="00265807"/>
    <w:rsid w:val="00265BAE"/>
    <w:rsid w:val="002667F3"/>
    <w:rsid w:val="00267058"/>
    <w:rsid w:val="0026757F"/>
    <w:rsid w:val="00267C4F"/>
    <w:rsid w:val="00267C98"/>
    <w:rsid w:val="00270777"/>
    <w:rsid w:val="00270C5D"/>
    <w:rsid w:val="00271017"/>
    <w:rsid w:val="00272D74"/>
    <w:rsid w:val="00273C8A"/>
    <w:rsid w:val="00273E11"/>
    <w:rsid w:val="00273F4C"/>
    <w:rsid w:val="0027477D"/>
    <w:rsid w:val="00276D41"/>
    <w:rsid w:val="00281733"/>
    <w:rsid w:val="00281A06"/>
    <w:rsid w:val="00281C63"/>
    <w:rsid w:val="00282901"/>
    <w:rsid w:val="00283D3A"/>
    <w:rsid w:val="00284947"/>
    <w:rsid w:val="00284B42"/>
    <w:rsid w:val="00286F40"/>
    <w:rsid w:val="00287B73"/>
    <w:rsid w:val="002900C7"/>
    <w:rsid w:val="00291BA0"/>
    <w:rsid w:val="00292DA3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A0067"/>
    <w:rsid w:val="002A12A8"/>
    <w:rsid w:val="002A1C60"/>
    <w:rsid w:val="002A1D31"/>
    <w:rsid w:val="002A33ED"/>
    <w:rsid w:val="002A36DD"/>
    <w:rsid w:val="002A52BD"/>
    <w:rsid w:val="002A6332"/>
    <w:rsid w:val="002A63B3"/>
    <w:rsid w:val="002A7D8B"/>
    <w:rsid w:val="002B15C9"/>
    <w:rsid w:val="002B1D7F"/>
    <w:rsid w:val="002B232B"/>
    <w:rsid w:val="002B2C57"/>
    <w:rsid w:val="002B39ED"/>
    <w:rsid w:val="002B3B16"/>
    <w:rsid w:val="002B42A2"/>
    <w:rsid w:val="002B62BB"/>
    <w:rsid w:val="002B6718"/>
    <w:rsid w:val="002B736C"/>
    <w:rsid w:val="002B75AD"/>
    <w:rsid w:val="002B7EF8"/>
    <w:rsid w:val="002C161F"/>
    <w:rsid w:val="002C1F16"/>
    <w:rsid w:val="002C2068"/>
    <w:rsid w:val="002C2A1D"/>
    <w:rsid w:val="002C2D6D"/>
    <w:rsid w:val="002C3CDD"/>
    <w:rsid w:val="002C47E2"/>
    <w:rsid w:val="002C4C5C"/>
    <w:rsid w:val="002C4E78"/>
    <w:rsid w:val="002C5B57"/>
    <w:rsid w:val="002C6A01"/>
    <w:rsid w:val="002C6A2C"/>
    <w:rsid w:val="002C70CF"/>
    <w:rsid w:val="002C78E9"/>
    <w:rsid w:val="002D0222"/>
    <w:rsid w:val="002D1480"/>
    <w:rsid w:val="002D1F1D"/>
    <w:rsid w:val="002D2F05"/>
    <w:rsid w:val="002D3AD1"/>
    <w:rsid w:val="002D3DFD"/>
    <w:rsid w:val="002D3EA2"/>
    <w:rsid w:val="002D4160"/>
    <w:rsid w:val="002D449A"/>
    <w:rsid w:val="002D45F1"/>
    <w:rsid w:val="002D54E0"/>
    <w:rsid w:val="002D7061"/>
    <w:rsid w:val="002E0526"/>
    <w:rsid w:val="002E079A"/>
    <w:rsid w:val="002E0C30"/>
    <w:rsid w:val="002E12D1"/>
    <w:rsid w:val="002E1D28"/>
    <w:rsid w:val="002E2213"/>
    <w:rsid w:val="002E2A55"/>
    <w:rsid w:val="002E3547"/>
    <w:rsid w:val="002E3C65"/>
    <w:rsid w:val="002E4727"/>
    <w:rsid w:val="002E499D"/>
    <w:rsid w:val="002E4F5D"/>
    <w:rsid w:val="002E57A6"/>
    <w:rsid w:val="002E72D6"/>
    <w:rsid w:val="002E7988"/>
    <w:rsid w:val="002F0213"/>
    <w:rsid w:val="002F04B1"/>
    <w:rsid w:val="002F15A9"/>
    <w:rsid w:val="002F1C1D"/>
    <w:rsid w:val="002F21CC"/>
    <w:rsid w:val="002F2397"/>
    <w:rsid w:val="002F3B65"/>
    <w:rsid w:val="002F3BAE"/>
    <w:rsid w:val="002F4794"/>
    <w:rsid w:val="002F4BFD"/>
    <w:rsid w:val="002F6954"/>
    <w:rsid w:val="002F6B1D"/>
    <w:rsid w:val="002F7509"/>
    <w:rsid w:val="002F7DE4"/>
    <w:rsid w:val="003002C7"/>
    <w:rsid w:val="003006C2"/>
    <w:rsid w:val="00300990"/>
    <w:rsid w:val="0030126F"/>
    <w:rsid w:val="00302C60"/>
    <w:rsid w:val="00302FB5"/>
    <w:rsid w:val="00304F86"/>
    <w:rsid w:val="00305D25"/>
    <w:rsid w:val="00306F20"/>
    <w:rsid w:val="00307296"/>
    <w:rsid w:val="0030790A"/>
    <w:rsid w:val="0031005E"/>
    <w:rsid w:val="003103DA"/>
    <w:rsid w:val="00310E90"/>
    <w:rsid w:val="003113E3"/>
    <w:rsid w:val="0031144B"/>
    <w:rsid w:val="00312378"/>
    <w:rsid w:val="00313344"/>
    <w:rsid w:val="0031390B"/>
    <w:rsid w:val="00314915"/>
    <w:rsid w:val="003159E4"/>
    <w:rsid w:val="003163CB"/>
    <w:rsid w:val="00316ED8"/>
    <w:rsid w:val="00317862"/>
    <w:rsid w:val="00317BD9"/>
    <w:rsid w:val="0032055C"/>
    <w:rsid w:val="00320641"/>
    <w:rsid w:val="0032085E"/>
    <w:rsid w:val="00321016"/>
    <w:rsid w:val="0032236A"/>
    <w:rsid w:val="00322747"/>
    <w:rsid w:val="00323021"/>
    <w:rsid w:val="00323545"/>
    <w:rsid w:val="00323A3D"/>
    <w:rsid w:val="00323AD2"/>
    <w:rsid w:val="00324991"/>
    <w:rsid w:val="0032592D"/>
    <w:rsid w:val="003263B8"/>
    <w:rsid w:val="00326697"/>
    <w:rsid w:val="003267D2"/>
    <w:rsid w:val="003269F2"/>
    <w:rsid w:val="003274A0"/>
    <w:rsid w:val="003274FE"/>
    <w:rsid w:val="0032759E"/>
    <w:rsid w:val="003276F8"/>
    <w:rsid w:val="00327891"/>
    <w:rsid w:val="0033034F"/>
    <w:rsid w:val="00330D5F"/>
    <w:rsid w:val="00330EB6"/>
    <w:rsid w:val="0033364C"/>
    <w:rsid w:val="00333EC2"/>
    <w:rsid w:val="003342EA"/>
    <w:rsid w:val="0033641C"/>
    <w:rsid w:val="00337251"/>
    <w:rsid w:val="0033785F"/>
    <w:rsid w:val="00337C84"/>
    <w:rsid w:val="0034024F"/>
    <w:rsid w:val="0034166F"/>
    <w:rsid w:val="00342269"/>
    <w:rsid w:val="003424A6"/>
    <w:rsid w:val="00344C3D"/>
    <w:rsid w:val="0034502D"/>
    <w:rsid w:val="003457F3"/>
    <w:rsid w:val="003469AD"/>
    <w:rsid w:val="00346DE0"/>
    <w:rsid w:val="00347168"/>
    <w:rsid w:val="003509CE"/>
    <w:rsid w:val="003516A7"/>
    <w:rsid w:val="00351873"/>
    <w:rsid w:val="003519A8"/>
    <w:rsid w:val="003527AE"/>
    <w:rsid w:val="00355552"/>
    <w:rsid w:val="00356439"/>
    <w:rsid w:val="00356481"/>
    <w:rsid w:val="003572BF"/>
    <w:rsid w:val="0035787E"/>
    <w:rsid w:val="00357A72"/>
    <w:rsid w:val="00357A99"/>
    <w:rsid w:val="00357D62"/>
    <w:rsid w:val="00360162"/>
    <w:rsid w:val="003603C5"/>
    <w:rsid w:val="00361F8D"/>
    <w:rsid w:val="00362332"/>
    <w:rsid w:val="003623E2"/>
    <w:rsid w:val="00362990"/>
    <w:rsid w:val="003634BF"/>
    <w:rsid w:val="00363748"/>
    <w:rsid w:val="0036413C"/>
    <w:rsid w:val="00364C43"/>
    <w:rsid w:val="0036547C"/>
    <w:rsid w:val="0036596C"/>
    <w:rsid w:val="00367E52"/>
    <w:rsid w:val="003702E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8065E"/>
    <w:rsid w:val="00380676"/>
    <w:rsid w:val="003809F0"/>
    <w:rsid w:val="00381CD1"/>
    <w:rsid w:val="003821CA"/>
    <w:rsid w:val="00383F87"/>
    <w:rsid w:val="00385C01"/>
    <w:rsid w:val="00385F6D"/>
    <w:rsid w:val="00386875"/>
    <w:rsid w:val="003868F3"/>
    <w:rsid w:val="00386E41"/>
    <w:rsid w:val="003874D2"/>
    <w:rsid w:val="00387D3A"/>
    <w:rsid w:val="0039058E"/>
    <w:rsid w:val="003906F3"/>
    <w:rsid w:val="0039097C"/>
    <w:rsid w:val="00391B8D"/>
    <w:rsid w:val="00392E76"/>
    <w:rsid w:val="00393A32"/>
    <w:rsid w:val="0039471F"/>
    <w:rsid w:val="003948B2"/>
    <w:rsid w:val="00394A3D"/>
    <w:rsid w:val="00395372"/>
    <w:rsid w:val="0039568C"/>
    <w:rsid w:val="00396D82"/>
    <w:rsid w:val="00397362"/>
    <w:rsid w:val="0039757F"/>
    <w:rsid w:val="00397E32"/>
    <w:rsid w:val="003A0906"/>
    <w:rsid w:val="003A21F8"/>
    <w:rsid w:val="003A30BD"/>
    <w:rsid w:val="003A31FF"/>
    <w:rsid w:val="003A4134"/>
    <w:rsid w:val="003A48E8"/>
    <w:rsid w:val="003A4D4B"/>
    <w:rsid w:val="003A606B"/>
    <w:rsid w:val="003A6A2B"/>
    <w:rsid w:val="003A74A8"/>
    <w:rsid w:val="003A784B"/>
    <w:rsid w:val="003A7FEE"/>
    <w:rsid w:val="003B0338"/>
    <w:rsid w:val="003B09B2"/>
    <w:rsid w:val="003B17DC"/>
    <w:rsid w:val="003B292D"/>
    <w:rsid w:val="003B3629"/>
    <w:rsid w:val="003B4A77"/>
    <w:rsid w:val="003B4C71"/>
    <w:rsid w:val="003B4E12"/>
    <w:rsid w:val="003B59CD"/>
    <w:rsid w:val="003B5C27"/>
    <w:rsid w:val="003B69E8"/>
    <w:rsid w:val="003C0757"/>
    <w:rsid w:val="003C1272"/>
    <w:rsid w:val="003C12E8"/>
    <w:rsid w:val="003C20CD"/>
    <w:rsid w:val="003C2237"/>
    <w:rsid w:val="003C2989"/>
    <w:rsid w:val="003C4E16"/>
    <w:rsid w:val="003C5929"/>
    <w:rsid w:val="003C7D17"/>
    <w:rsid w:val="003D0ADA"/>
    <w:rsid w:val="003D2D1A"/>
    <w:rsid w:val="003D3730"/>
    <w:rsid w:val="003D3780"/>
    <w:rsid w:val="003D408A"/>
    <w:rsid w:val="003D50EF"/>
    <w:rsid w:val="003D5B2E"/>
    <w:rsid w:val="003D6B0E"/>
    <w:rsid w:val="003D72D2"/>
    <w:rsid w:val="003D7F80"/>
    <w:rsid w:val="003E07C3"/>
    <w:rsid w:val="003E13B0"/>
    <w:rsid w:val="003E192B"/>
    <w:rsid w:val="003E1976"/>
    <w:rsid w:val="003E268D"/>
    <w:rsid w:val="003E4DBB"/>
    <w:rsid w:val="003E545E"/>
    <w:rsid w:val="003E580D"/>
    <w:rsid w:val="003E5A51"/>
    <w:rsid w:val="003E6D7A"/>
    <w:rsid w:val="003E74CB"/>
    <w:rsid w:val="003E753F"/>
    <w:rsid w:val="003E7E71"/>
    <w:rsid w:val="003F0126"/>
    <w:rsid w:val="003F0458"/>
    <w:rsid w:val="003F1113"/>
    <w:rsid w:val="003F16C5"/>
    <w:rsid w:val="003F1B48"/>
    <w:rsid w:val="003F20A0"/>
    <w:rsid w:val="003F423C"/>
    <w:rsid w:val="003F62B1"/>
    <w:rsid w:val="003F70B8"/>
    <w:rsid w:val="003F75FA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B7"/>
    <w:rsid w:val="004122E9"/>
    <w:rsid w:val="004126D7"/>
    <w:rsid w:val="00412840"/>
    <w:rsid w:val="00415ACB"/>
    <w:rsid w:val="004161D4"/>
    <w:rsid w:val="00416288"/>
    <w:rsid w:val="00416E88"/>
    <w:rsid w:val="0041721E"/>
    <w:rsid w:val="00417D5B"/>
    <w:rsid w:val="00417F19"/>
    <w:rsid w:val="0042216E"/>
    <w:rsid w:val="004225C3"/>
    <w:rsid w:val="00423000"/>
    <w:rsid w:val="00423CF8"/>
    <w:rsid w:val="00423E89"/>
    <w:rsid w:val="004244EA"/>
    <w:rsid w:val="004246C1"/>
    <w:rsid w:val="00424A5A"/>
    <w:rsid w:val="0042581B"/>
    <w:rsid w:val="00425969"/>
    <w:rsid w:val="00425AA2"/>
    <w:rsid w:val="00425EC0"/>
    <w:rsid w:val="00425F4D"/>
    <w:rsid w:val="004273D2"/>
    <w:rsid w:val="0043062C"/>
    <w:rsid w:val="00430732"/>
    <w:rsid w:val="00430824"/>
    <w:rsid w:val="00430F03"/>
    <w:rsid w:val="00431278"/>
    <w:rsid w:val="004315BE"/>
    <w:rsid w:val="00432519"/>
    <w:rsid w:val="00433265"/>
    <w:rsid w:val="00433749"/>
    <w:rsid w:val="004338F2"/>
    <w:rsid w:val="00433C7C"/>
    <w:rsid w:val="00434254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1FB1"/>
    <w:rsid w:val="00442605"/>
    <w:rsid w:val="00443B74"/>
    <w:rsid w:val="00444157"/>
    <w:rsid w:val="00444E53"/>
    <w:rsid w:val="004450D1"/>
    <w:rsid w:val="00447E3C"/>
    <w:rsid w:val="00451604"/>
    <w:rsid w:val="00451736"/>
    <w:rsid w:val="00451FD6"/>
    <w:rsid w:val="00453C2C"/>
    <w:rsid w:val="00453E4F"/>
    <w:rsid w:val="00454397"/>
    <w:rsid w:val="00454A49"/>
    <w:rsid w:val="004560EB"/>
    <w:rsid w:val="0045632E"/>
    <w:rsid w:val="00460F14"/>
    <w:rsid w:val="0046116D"/>
    <w:rsid w:val="004616D3"/>
    <w:rsid w:val="00462112"/>
    <w:rsid w:val="00462529"/>
    <w:rsid w:val="0046294F"/>
    <w:rsid w:val="00462F18"/>
    <w:rsid w:val="00463B2C"/>
    <w:rsid w:val="004654E7"/>
    <w:rsid w:val="004658B7"/>
    <w:rsid w:val="00465C42"/>
    <w:rsid w:val="00465FB7"/>
    <w:rsid w:val="00466129"/>
    <w:rsid w:val="004704D9"/>
    <w:rsid w:val="004706D7"/>
    <w:rsid w:val="0047099C"/>
    <w:rsid w:val="00470C3B"/>
    <w:rsid w:val="00473843"/>
    <w:rsid w:val="004739CF"/>
    <w:rsid w:val="0047457B"/>
    <w:rsid w:val="00480DAD"/>
    <w:rsid w:val="00482E01"/>
    <w:rsid w:val="00483AD6"/>
    <w:rsid w:val="00484080"/>
    <w:rsid w:val="00485A6E"/>
    <w:rsid w:val="00486822"/>
    <w:rsid w:val="004870FD"/>
    <w:rsid w:val="00490A72"/>
    <w:rsid w:val="00492D93"/>
    <w:rsid w:val="00493415"/>
    <w:rsid w:val="00493582"/>
    <w:rsid w:val="0049395F"/>
    <w:rsid w:val="00493FA5"/>
    <w:rsid w:val="00495DCF"/>
    <w:rsid w:val="0049738D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3D60"/>
    <w:rsid w:val="004A7D9C"/>
    <w:rsid w:val="004B280B"/>
    <w:rsid w:val="004B2A43"/>
    <w:rsid w:val="004B2D9D"/>
    <w:rsid w:val="004B3303"/>
    <w:rsid w:val="004B5AF6"/>
    <w:rsid w:val="004B6671"/>
    <w:rsid w:val="004B6B55"/>
    <w:rsid w:val="004B6EB5"/>
    <w:rsid w:val="004B7426"/>
    <w:rsid w:val="004B7DD7"/>
    <w:rsid w:val="004C00BB"/>
    <w:rsid w:val="004C0331"/>
    <w:rsid w:val="004C1493"/>
    <w:rsid w:val="004C1715"/>
    <w:rsid w:val="004C351A"/>
    <w:rsid w:val="004C53CB"/>
    <w:rsid w:val="004C62D0"/>
    <w:rsid w:val="004D0D83"/>
    <w:rsid w:val="004D20FB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C6F"/>
    <w:rsid w:val="004D7DEF"/>
    <w:rsid w:val="004D7FF3"/>
    <w:rsid w:val="004E2CDB"/>
    <w:rsid w:val="004E4B11"/>
    <w:rsid w:val="004E589D"/>
    <w:rsid w:val="004E5A81"/>
    <w:rsid w:val="004E5B05"/>
    <w:rsid w:val="004E5C3E"/>
    <w:rsid w:val="004E6674"/>
    <w:rsid w:val="004E6E80"/>
    <w:rsid w:val="004E7A87"/>
    <w:rsid w:val="004F15AF"/>
    <w:rsid w:val="004F1756"/>
    <w:rsid w:val="004F2652"/>
    <w:rsid w:val="004F355C"/>
    <w:rsid w:val="004F364F"/>
    <w:rsid w:val="004F3A92"/>
    <w:rsid w:val="004F3BE3"/>
    <w:rsid w:val="004F44B4"/>
    <w:rsid w:val="004F44DE"/>
    <w:rsid w:val="004F47B2"/>
    <w:rsid w:val="004F50A2"/>
    <w:rsid w:val="004F53C5"/>
    <w:rsid w:val="004F56FA"/>
    <w:rsid w:val="004F5856"/>
    <w:rsid w:val="004F6411"/>
    <w:rsid w:val="004F7029"/>
    <w:rsid w:val="004F72DC"/>
    <w:rsid w:val="0050092D"/>
    <w:rsid w:val="0050093F"/>
    <w:rsid w:val="00501120"/>
    <w:rsid w:val="00501516"/>
    <w:rsid w:val="00502594"/>
    <w:rsid w:val="00505EA0"/>
    <w:rsid w:val="005061D4"/>
    <w:rsid w:val="00507000"/>
    <w:rsid w:val="0050760E"/>
    <w:rsid w:val="00510354"/>
    <w:rsid w:val="00511FB1"/>
    <w:rsid w:val="005123B9"/>
    <w:rsid w:val="00512805"/>
    <w:rsid w:val="00512B71"/>
    <w:rsid w:val="00513832"/>
    <w:rsid w:val="0051526C"/>
    <w:rsid w:val="00515501"/>
    <w:rsid w:val="00516028"/>
    <w:rsid w:val="00516071"/>
    <w:rsid w:val="0051738A"/>
    <w:rsid w:val="00517766"/>
    <w:rsid w:val="00517A15"/>
    <w:rsid w:val="00517FB9"/>
    <w:rsid w:val="00522214"/>
    <w:rsid w:val="005223A1"/>
    <w:rsid w:val="005244F4"/>
    <w:rsid w:val="00524F3C"/>
    <w:rsid w:val="005250D5"/>
    <w:rsid w:val="005256B7"/>
    <w:rsid w:val="005258E8"/>
    <w:rsid w:val="005259BF"/>
    <w:rsid w:val="00525DD9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D9A"/>
    <w:rsid w:val="00534855"/>
    <w:rsid w:val="00534A87"/>
    <w:rsid w:val="00536124"/>
    <w:rsid w:val="00536CCB"/>
    <w:rsid w:val="00536FD7"/>
    <w:rsid w:val="00537032"/>
    <w:rsid w:val="00537314"/>
    <w:rsid w:val="0053742C"/>
    <w:rsid w:val="005375F8"/>
    <w:rsid w:val="00540EFD"/>
    <w:rsid w:val="00540FEC"/>
    <w:rsid w:val="00541BC3"/>
    <w:rsid w:val="00541F9E"/>
    <w:rsid w:val="005426EC"/>
    <w:rsid w:val="00542B35"/>
    <w:rsid w:val="00542B49"/>
    <w:rsid w:val="00543671"/>
    <w:rsid w:val="00543ADA"/>
    <w:rsid w:val="00544356"/>
    <w:rsid w:val="005445AE"/>
    <w:rsid w:val="005446E9"/>
    <w:rsid w:val="0054552B"/>
    <w:rsid w:val="00545710"/>
    <w:rsid w:val="00547181"/>
    <w:rsid w:val="005479D7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FC8"/>
    <w:rsid w:val="00556640"/>
    <w:rsid w:val="00557B1D"/>
    <w:rsid w:val="00560273"/>
    <w:rsid w:val="0056241C"/>
    <w:rsid w:val="005630B1"/>
    <w:rsid w:val="005631A0"/>
    <w:rsid w:val="005638EE"/>
    <w:rsid w:val="00565317"/>
    <w:rsid w:val="00565A69"/>
    <w:rsid w:val="0056601A"/>
    <w:rsid w:val="00566354"/>
    <w:rsid w:val="00566908"/>
    <w:rsid w:val="00566B0A"/>
    <w:rsid w:val="00571751"/>
    <w:rsid w:val="005717AA"/>
    <w:rsid w:val="00572EA7"/>
    <w:rsid w:val="00573E2A"/>
    <w:rsid w:val="00574E75"/>
    <w:rsid w:val="005750D9"/>
    <w:rsid w:val="005763C0"/>
    <w:rsid w:val="005769BA"/>
    <w:rsid w:val="00577A22"/>
    <w:rsid w:val="00577C1C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5C2"/>
    <w:rsid w:val="00583E9C"/>
    <w:rsid w:val="00584946"/>
    <w:rsid w:val="00585348"/>
    <w:rsid w:val="00585395"/>
    <w:rsid w:val="00585EBA"/>
    <w:rsid w:val="00586607"/>
    <w:rsid w:val="00586699"/>
    <w:rsid w:val="00587BEE"/>
    <w:rsid w:val="00587D15"/>
    <w:rsid w:val="00587DDB"/>
    <w:rsid w:val="005900E4"/>
    <w:rsid w:val="00590156"/>
    <w:rsid w:val="00592555"/>
    <w:rsid w:val="00592945"/>
    <w:rsid w:val="00594D90"/>
    <w:rsid w:val="00594F3D"/>
    <w:rsid w:val="00594FB9"/>
    <w:rsid w:val="00595970"/>
    <w:rsid w:val="005959C3"/>
    <w:rsid w:val="00596167"/>
    <w:rsid w:val="00596275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553D"/>
    <w:rsid w:val="005A57C2"/>
    <w:rsid w:val="005A6043"/>
    <w:rsid w:val="005A766F"/>
    <w:rsid w:val="005A77A3"/>
    <w:rsid w:val="005B0D66"/>
    <w:rsid w:val="005B0F29"/>
    <w:rsid w:val="005B130C"/>
    <w:rsid w:val="005B393A"/>
    <w:rsid w:val="005B458B"/>
    <w:rsid w:val="005B6606"/>
    <w:rsid w:val="005B689E"/>
    <w:rsid w:val="005B77DE"/>
    <w:rsid w:val="005B7B64"/>
    <w:rsid w:val="005B7DA7"/>
    <w:rsid w:val="005C02DB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241"/>
    <w:rsid w:val="005D4672"/>
    <w:rsid w:val="005D49CC"/>
    <w:rsid w:val="005D4F1E"/>
    <w:rsid w:val="005D61CF"/>
    <w:rsid w:val="005D6263"/>
    <w:rsid w:val="005D62F2"/>
    <w:rsid w:val="005D6E78"/>
    <w:rsid w:val="005D75C4"/>
    <w:rsid w:val="005D79CB"/>
    <w:rsid w:val="005E2844"/>
    <w:rsid w:val="005E2E46"/>
    <w:rsid w:val="005E30CB"/>
    <w:rsid w:val="005E316E"/>
    <w:rsid w:val="005E4F9E"/>
    <w:rsid w:val="005E56C8"/>
    <w:rsid w:val="005E5962"/>
    <w:rsid w:val="005E7914"/>
    <w:rsid w:val="005E7E8E"/>
    <w:rsid w:val="005E7F2E"/>
    <w:rsid w:val="005F0D65"/>
    <w:rsid w:val="005F1614"/>
    <w:rsid w:val="005F45E2"/>
    <w:rsid w:val="005F50AC"/>
    <w:rsid w:val="005F63E5"/>
    <w:rsid w:val="005F6B8E"/>
    <w:rsid w:val="005F7C0C"/>
    <w:rsid w:val="00601682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24C1"/>
    <w:rsid w:val="00614757"/>
    <w:rsid w:val="00620B6C"/>
    <w:rsid w:val="00621867"/>
    <w:rsid w:val="00622160"/>
    <w:rsid w:val="00622694"/>
    <w:rsid w:val="006230C6"/>
    <w:rsid w:val="00623F70"/>
    <w:rsid w:val="00624084"/>
    <w:rsid w:val="00624C5F"/>
    <w:rsid w:val="00625928"/>
    <w:rsid w:val="00625B06"/>
    <w:rsid w:val="0062679A"/>
    <w:rsid w:val="00627073"/>
    <w:rsid w:val="00627FA6"/>
    <w:rsid w:val="00631737"/>
    <w:rsid w:val="00631788"/>
    <w:rsid w:val="00632101"/>
    <w:rsid w:val="00632701"/>
    <w:rsid w:val="00633114"/>
    <w:rsid w:val="00635495"/>
    <w:rsid w:val="00635D27"/>
    <w:rsid w:val="0063735C"/>
    <w:rsid w:val="00637460"/>
    <w:rsid w:val="00637D53"/>
    <w:rsid w:val="006402BE"/>
    <w:rsid w:val="006421A1"/>
    <w:rsid w:val="00642FF6"/>
    <w:rsid w:val="00644959"/>
    <w:rsid w:val="00644B88"/>
    <w:rsid w:val="006451B6"/>
    <w:rsid w:val="006452A4"/>
    <w:rsid w:val="00651244"/>
    <w:rsid w:val="006516DC"/>
    <w:rsid w:val="00651AB5"/>
    <w:rsid w:val="00651BCE"/>
    <w:rsid w:val="00651FC3"/>
    <w:rsid w:val="00653A33"/>
    <w:rsid w:val="00653A77"/>
    <w:rsid w:val="0065431E"/>
    <w:rsid w:val="006544B1"/>
    <w:rsid w:val="006563D5"/>
    <w:rsid w:val="00657B71"/>
    <w:rsid w:val="00660008"/>
    <w:rsid w:val="00662544"/>
    <w:rsid w:val="0066300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51C4"/>
    <w:rsid w:val="006764CE"/>
    <w:rsid w:val="0067688D"/>
    <w:rsid w:val="00680B95"/>
    <w:rsid w:val="00680F2B"/>
    <w:rsid w:val="0068145C"/>
    <w:rsid w:val="00681CC0"/>
    <w:rsid w:val="006838DD"/>
    <w:rsid w:val="00683D02"/>
    <w:rsid w:val="00684D6D"/>
    <w:rsid w:val="0068513E"/>
    <w:rsid w:val="00685268"/>
    <w:rsid w:val="00686B9F"/>
    <w:rsid w:val="006925E5"/>
    <w:rsid w:val="00695020"/>
    <w:rsid w:val="006950DA"/>
    <w:rsid w:val="00695C8E"/>
    <w:rsid w:val="00696465"/>
    <w:rsid w:val="00696C7F"/>
    <w:rsid w:val="006A0D15"/>
    <w:rsid w:val="006A0EA3"/>
    <w:rsid w:val="006A13A5"/>
    <w:rsid w:val="006A1C5F"/>
    <w:rsid w:val="006A1EBA"/>
    <w:rsid w:val="006A2A36"/>
    <w:rsid w:val="006A2CE8"/>
    <w:rsid w:val="006A2F33"/>
    <w:rsid w:val="006A32CC"/>
    <w:rsid w:val="006A527D"/>
    <w:rsid w:val="006A52BA"/>
    <w:rsid w:val="006A5B62"/>
    <w:rsid w:val="006A62B0"/>
    <w:rsid w:val="006A66AC"/>
    <w:rsid w:val="006A6E7B"/>
    <w:rsid w:val="006B098C"/>
    <w:rsid w:val="006B1A44"/>
    <w:rsid w:val="006B1ECE"/>
    <w:rsid w:val="006B2CA7"/>
    <w:rsid w:val="006B3B48"/>
    <w:rsid w:val="006B4CB9"/>
    <w:rsid w:val="006B4D95"/>
    <w:rsid w:val="006B4FE1"/>
    <w:rsid w:val="006B5099"/>
    <w:rsid w:val="006B6127"/>
    <w:rsid w:val="006B637D"/>
    <w:rsid w:val="006B6470"/>
    <w:rsid w:val="006B7643"/>
    <w:rsid w:val="006B7AED"/>
    <w:rsid w:val="006C02D3"/>
    <w:rsid w:val="006C06C0"/>
    <w:rsid w:val="006C1551"/>
    <w:rsid w:val="006C19FF"/>
    <w:rsid w:val="006C2F34"/>
    <w:rsid w:val="006C3BE7"/>
    <w:rsid w:val="006C3CC7"/>
    <w:rsid w:val="006C441F"/>
    <w:rsid w:val="006C67BF"/>
    <w:rsid w:val="006C6AFF"/>
    <w:rsid w:val="006C7582"/>
    <w:rsid w:val="006D0148"/>
    <w:rsid w:val="006D074F"/>
    <w:rsid w:val="006D1020"/>
    <w:rsid w:val="006D2824"/>
    <w:rsid w:val="006D2FE1"/>
    <w:rsid w:val="006D41F4"/>
    <w:rsid w:val="006D45DB"/>
    <w:rsid w:val="006E06EA"/>
    <w:rsid w:val="006E0A39"/>
    <w:rsid w:val="006E0D66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261"/>
    <w:rsid w:val="006F2A48"/>
    <w:rsid w:val="006F2BDC"/>
    <w:rsid w:val="006F3DB3"/>
    <w:rsid w:val="006F6567"/>
    <w:rsid w:val="006F711F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901"/>
    <w:rsid w:val="0070412A"/>
    <w:rsid w:val="00706B2A"/>
    <w:rsid w:val="00706B97"/>
    <w:rsid w:val="007110B9"/>
    <w:rsid w:val="00711D1B"/>
    <w:rsid w:val="00712CC5"/>
    <w:rsid w:val="00712FB8"/>
    <w:rsid w:val="00713E56"/>
    <w:rsid w:val="00716160"/>
    <w:rsid w:val="007162BC"/>
    <w:rsid w:val="00716750"/>
    <w:rsid w:val="007177D6"/>
    <w:rsid w:val="00720A6E"/>
    <w:rsid w:val="00720F2E"/>
    <w:rsid w:val="00721C83"/>
    <w:rsid w:val="0072247C"/>
    <w:rsid w:val="00722A32"/>
    <w:rsid w:val="007236BC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CD2"/>
    <w:rsid w:val="0073314F"/>
    <w:rsid w:val="007332F3"/>
    <w:rsid w:val="007355FA"/>
    <w:rsid w:val="0073657A"/>
    <w:rsid w:val="00736E9E"/>
    <w:rsid w:val="007374AA"/>
    <w:rsid w:val="0073757B"/>
    <w:rsid w:val="007379EC"/>
    <w:rsid w:val="00737C48"/>
    <w:rsid w:val="007403C5"/>
    <w:rsid w:val="00740758"/>
    <w:rsid w:val="0074141A"/>
    <w:rsid w:val="00742442"/>
    <w:rsid w:val="0074310F"/>
    <w:rsid w:val="007440BC"/>
    <w:rsid w:val="00745029"/>
    <w:rsid w:val="00745215"/>
    <w:rsid w:val="00746056"/>
    <w:rsid w:val="007470DE"/>
    <w:rsid w:val="00747AF7"/>
    <w:rsid w:val="007506E5"/>
    <w:rsid w:val="007523B6"/>
    <w:rsid w:val="007526B1"/>
    <w:rsid w:val="0075331B"/>
    <w:rsid w:val="00754C07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2231"/>
    <w:rsid w:val="00763F5C"/>
    <w:rsid w:val="00764E1E"/>
    <w:rsid w:val="0076587C"/>
    <w:rsid w:val="00765FD3"/>
    <w:rsid w:val="007710BE"/>
    <w:rsid w:val="00771460"/>
    <w:rsid w:val="00772250"/>
    <w:rsid w:val="00772B3B"/>
    <w:rsid w:val="00772FE7"/>
    <w:rsid w:val="00774454"/>
    <w:rsid w:val="00774F83"/>
    <w:rsid w:val="007754F3"/>
    <w:rsid w:val="00775D85"/>
    <w:rsid w:val="00776F6E"/>
    <w:rsid w:val="00780B17"/>
    <w:rsid w:val="00780D30"/>
    <w:rsid w:val="00781A16"/>
    <w:rsid w:val="00782B1B"/>
    <w:rsid w:val="00783835"/>
    <w:rsid w:val="00783DFA"/>
    <w:rsid w:val="00784A10"/>
    <w:rsid w:val="007853CA"/>
    <w:rsid w:val="00785ADE"/>
    <w:rsid w:val="00786069"/>
    <w:rsid w:val="007869D2"/>
    <w:rsid w:val="00786ED7"/>
    <w:rsid w:val="00787F5F"/>
    <w:rsid w:val="00790514"/>
    <w:rsid w:val="00790D7C"/>
    <w:rsid w:val="007920A5"/>
    <w:rsid w:val="00792A49"/>
    <w:rsid w:val="00793187"/>
    <w:rsid w:val="00793996"/>
    <w:rsid w:val="00794A9D"/>
    <w:rsid w:val="0079546A"/>
    <w:rsid w:val="007A01CA"/>
    <w:rsid w:val="007A03C2"/>
    <w:rsid w:val="007A0413"/>
    <w:rsid w:val="007A0466"/>
    <w:rsid w:val="007A16A9"/>
    <w:rsid w:val="007A2983"/>
    <w:rsid w:val="007A3096"/>
    <w:rsid w:val="007A3788"/>
    <w:rsid w:val="007A3AC5"/>
    <w:rsid w:val="007A450D"/>
    <w:rsid w:val="007A59C6"/>
    <w:rsid w:val="007A613D"/>
    <w:rsid w:val="007A7650"/>
    <w:rsid w:val="007B0AEA"/>
    <w:rsid w:val="007B1CB0"/>
    <w:rsid w:val="007B2647"/>
    <w:rsid w:val="007B2885"/>
    <w:rsid w:val="007B31A1"/>
    <w:rsid w:val="007B3AC5"/>
    <w:rsid w:val="007B3BFB"/>
    <w:rsid w:val="007B4640"/>
    <w:rsid w:val="007B46C3"/>
    <w:rsid w:val="007B47E9"/>
    <w:rsid w:val="007B4A4D"/>
    <w:rsid w:val="007B5436"/>
    <w:rsid w:val="007B55F8"/>
    <w:rsid w:val="007B69F1"/>
    <w:rsid w:val="007B6D3E"/>
    <w:rsid w:val="007B6FBA"/>
    <w:rsid w:val="007B7A5A"/>
    <w:rsid w:val="007C0449"/>
    <w:rsid w:val="007C0D42"/>
    <w:rsid w:val="007C28F9"/>
    <w:rsid w:val="007C399E"/>
    <w:rsid w:val="007C39FB"/>
    <w:rsid w:val="007C6255"/>
    <w:rsid w:val="007C6834"/>
    <w:rsid w:val="007C6E67"/>
    <w:rsid w:val="007C6E76"/>
    <w:rsid w:val="007C747C"/>
    <w:rsid w:val="007D0A83"/>
    <w:rsid w:val="007D16CD"/>
    <w:rsid w:val="007D281B"/>
    <w:rsid w:val="007D2F69"/>
    <w:rsid w:val="007D308B"/>
    <w:rsid w:val="007D3539"/>
    <w:rsid w:val="007D4503"/>
    <w:rsid w:val="007D4D4E"/>
    <w:rsid w:val="007D5401"/>
    <w:rsid w:val="007D5C5F"/>
    <w:rsid w:val="007D792F"/>
    <w:rsid w:val="007E03D5"/>
    <w:rsid w:val="007E0E0D"/>
    <w:rsid w:val="007E1200"/>
    <w:rsid w:val="007E1C58"/>
    <w:rsid w:val="007E2476"/>
    <w:rsid w:val="007E2E36"/>
    <w:rsid w:val="007E33BB"/>
    <w:rsid w:val="007E367E"/>
    <w:rsid w:val="007E4AD4"/>
    <w:rsid w:val="007E5C2F"/>
    <w:rsid w:val="007E7B12"/>
    <w:rsid w:val="007F217C"/>
    <w:rsid w:val="007F21D2"/>
    <w:rsid w:val="007F27CD"/>
    <w:rsid w:val="007F3400"/>
    <w:rsid w:val="007F39D7"/>
    <w:rsid w:val="007F4C58"/>
    <w:rsid w:val="007F5219"/>
    <w:rsid w:val="007F5AAD"/>
    <w:rsid w:val="007F613D"/>
    <w:rsid w:val="008002DE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07E3E"/>
    <w:rsid w:val="00807F84"/>
    <w:rsid w:val="00810A6E"/>
    <w:rsid w:val="00812D77"/>
    <w:rsid w:val="00813F84"/>
    <w:rsid w:val="00814643"/>
    <w:rsid w:val="00814CB9"/>
    <w:rsid w:val="00814D0F"/>
    <w:rsid w:val="008172F3"/>
    <w:rsid w:val="00817F7B"/>
    <w:rsid w:val="00820AE9"/>
    <w:rsid w:val="00820BAF"/>
    <w:rsid w:val="00820C52"/>
    <w:rsid w:val="00820E0C"/>
    <w:rsid w:val="008216B3"/>
    <w:rsid w:val="00821A4E"/>
    <w:rsid w:val="00823EA0"/>
    <w:rsid w:val="008256A6"/>
    <w:rsid w:val="008265DF"/>
    <w:rsid w:val="00827187"/>
    <w:rsid w:val="008278C4"/>
    <w:rsid w:val="008306F8"/>
    <w:rsid w:val="00831811"/>
    <w:rsid w:val="0083312E"/>
    <w:rsid w:val="00833A27"/>
    <w:rsid w:val="00833C51"/>
    <w:rsid w:val="00834EBA"/>
    <w:rsid w:val="00835717"/>
    <w:rsid w:val="0083589E"/>
    <w:rsid w:val="00836305"/>
    <w:rsid w:val="008364D0"/>
    <w:rsid w:val="00836951"/>
    <w:rsid w:val="00837033"/>
    <w:rsid w:val="00837463"/>
    <w:rsid w:val="008411AF"/>
    <w:rsid w:val="00842F6E"/>
    <w:rsid w:val="00844157"/>
    <w:rsid w:val="008444B5"/>
    <w:rsid w:val="00844732"/>
    <w:rsid w:val="0085021A"/>
    <w:rsid w:val="00850288"/>
    <w:rsid w:val="00851342"/>
    <w:rsid w:val="008516FF"/>
    <w:rsid w:val="00852091"/>
    <w:rsid w:val="0085271B"/>
    <w:rsid w:val="00852860"/>
    <w:rsid w:val="00853790"/>
    <w:rsid w:val="00857AC3"/>
    <w:rsid w:val="00857DAA"/>
    <w:rsid w:val="00861271"/>
    <w:rsid w:val="00862304"/>
    <w:rsid w:val="0086269D"/>
    <w:rsid w:val="00863F84"/>
    <w:rsid w:val="008661EB"/>
    <w:rsid w:val="008665BF"/>
    <w:rsid w:val="00872F07"/>
    <w:rsid w:val="00873BAA"/>
    <w:rsid w:val="00874588"/>
    <w:rsid w:val="00875394"/>
    <w:rsid w:val="0087557E"/>
    <w:rsid w:val="00875C98"/>
    <w:rsid w:val="00875CFB"/>
    <w:rsid w:val="00876693"/>
    <w:rsid w:val="00876CAE"/>
    <w:rsid w:val="00877CC1"/>
    <w:rsid w:val="00880270"/>
    <w:rsid w:val="0088074E"/>
    <w:rsid w:val="00880766"/>
    <w:rsid w:val="00880E0F"/>
    <w:rsid w:val="0088179A"/>
    <w:rsid w:val="00881F3C"/>
    <w:rsid w:val="008821F4"/>
    <w:rsid w:val="0088365A"/>
    <w:rsid w:val="00883DBF"/>
    <w:rsid w:val="00883F60"/>
    <w:rsid w:val="00884719"/>
    <w:rsid w:val="00885CAC"/>
    <w:rsid w:val="00885FFB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4BA0"/>
    <w:rsid w:val="00895249"/>
    <w:rsid w:val="00895AFB"/>
    <w:rsid w:val="008964CF"/>
    <w:rsid w:val="00897937"/>
    <w:rsid w:val="00897FFE"/>
    <w:rsid w:val="008A017B"/>
    <w:rsid w:val="008A0EC5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0C06"/>
    <w:rsid w:val="008B219A"/>
    <w:rsid w:val="008B21F2"/>
    <w:rsid w:val="008B226A"/>
    <w:rsid w:val="008B2A17"/>
    <w:rsid w:val="008B2A58"/>
    <w:rsid w:val="008B4C6D"/>
    <w:rsid w:val="008B52C8"/>
    <w:rsid w:val="008B5389"/>
    <w:rsid w:val="008B64EF"/>
    <w:rsid w:val="008B6B33"/>
    <w:rsid w:val="008B782B"/>
    <w:rsid w:val="008C05A2"/>
    <w:rsid w:val="008C0E97"/>
    <w:rsid w:val="008C1003"/>
    <w:rsid w:val="008C1CDB"/>
    <w:rsid w:val="008C27F7"/>
    <w:rsid w:val="008C365D"/>
    <w:rsid w:val="008C3DEB"/>
    <w:rsid w:val="008C4D17"/>
    <w:rsid w:val="008C5041"/>
    <w:rsid w:val="008C526F"/>
    <w:rsid w:val="008C59B7"/>
    <w:rsid w:val="008C6DA1"/>
    <w:rsid w:val="008C70D2"/>
    <w:rsid w:val="008C7C38"/>
    <w:rsid w:val="008D1527"/>
    <w:rsid w:val="008D167F"/>
    <w:rsid w:val="008D216D"/>
    <w:rsid w:val="008D39DF"/>
    <w:rsid w:val="008D4BD8"/>
    <w:rsid w:val="008D5055"/>
    <w:rsid w:val="008D53C3"/>
    <w:rsid w:val="008D6625"/>
    <w:rsid w:val="008D77E9"/>
    <w:rsid w:val="008E056E"/>
    <w:rsid w:val="008E0D48"/>
    <w:rsid w:val="008E156B"/>
    <w:rsid w:val="008E2443"/>
    <w:rsid w:val="008E2546"/>
    <w:rsid w:val="008E2BC4"/>
    <w:rsid w:val="008E4766"/>
    <w:rsid w:val="008E496D"/>
    <w:rsid w:val="008E5125"/>
    <w:rsid w:val="008E519F"/>
    <w:rsid w:val="008E5A7C"/>
    <w:rsid w:val="008E5DED"/>
    <w:rsid w:val="008E6D2E"/>
    <w:rsid w:val="008E737A"/>
    <w:rsid w:val="008F1428"/>
    <w:rsid w:val="008F1D9E"/>
    <w:rsid w:val="008F22F7"/>
    <w:rsid w:val="008F243B"/>
    <w:rsid w:val="008F39F5"/>
    <w:rsid w:val="008F442D"/>
    <w:rsid w:val="008F4573"/>
    <w:rsid w:val="008F56F4"/>
    <w:rsid w:val="008F632E"/>
    <w:rsid w:val="008F641F"/>
    <w:rsid w:val="008F7858"/>
    <w:rsid w:val="00900B7A"/>
    <w:rsid w:val="00901ADF"/>
    <w:rsid w:val="00901DD4"/>
    <w:rsid w:val="009045E6"/>
    <w:rsid w:val="009049ED"/>
    <w:rsid w:val="00904B11"/>
    <w:rsid w:val="0090748C"/>
    <w:rsid w:val="0090774E"/>
    <w:rsid w:val="00907F37"/>
    <w:rsid w:val="0091004E"/>
    <w:rsid w:val="009103A1"/>
    <w:rsid w:val="009114EC"/>
    <w:rsid w:val="00911BED"/>
    <w:rsid w:val="009124C5"/>
    <w:rsid w:val="00912FEC"/>
    <w:rsid w:val="0091346A"/>
    <w:rsid w:val="00914EE5"/>
    <w:rsid w:val="009155A7"/>
    <w:rsid w:val="00916D4C"/>
    <w:rsid w:val="00916D99"/>
    <w:rsid w:val="009171C1"/>
    <w:rsid w:val="00920E5A"/>
    <w:rsid w:val="009213C9"/>
    <w:rsid w:val="00921774"/>
    <w:rsid w:val="00921F74"/>
    <w:rsid w:val="00922AD0"/>
    <w:rsid w:val="00922B1D"/>
    <w:rsid w:val="00923019"/>
    <w:rsid w:val="0092335A"/>
    <w:rsid w:val="009237E0"/>
    <w:rsid w:val="00923EA4"/>
    <w:rsid w:val="00924D4C"/>
    <w:rsid w:val="00924E2F"/>
    <w:rsid w:val="00925523"/>
    <w:rsid w:val="00925CB4"/>
    <w:rsid w:val="009264F3"/>
    <w:rsid w:val="00926F18"/>
    <w:rsid w:val="009318B0"/>
    <w:rsid w:val="00932208"/>
    <w:rsid w:val="009327AD"/>
    <w:rsid w:val="009329DE"/>
    <w:rsid w:val="009330B5"/>
    <w:rsid w:val="00933F29"/>
    <w:rsid w:val="009341D7"/>
    <w:rsid w:val="00934A65"/>
    <w:rsid w:val="00934F87"/>
    <w:rsid w:val="00935045"/>
    <w:rsid w:val="009354E7"/>
    <w:rsid w:val="0093553B"/>
    <w:rsid w:val="00935AB3"/>
    <w:rsid w:val="00936745"/>
    <w:rsid w:val="00936ABD"/>
    <w:rsid w:val="009400CE"/>
    <w:rsid w:val="00940518"/>
    <w:rsid w:val="00940769"/>
    <w:rsid w:val="00942315"/>
    <w:rsid w:val="00942E64"/>
    <w:rsid w:val="00943224"/>
    <w:rsid w:val="0094462B"/>
    <w:rsid w:val="009453D1"/>
    <w:rsid w:val="00953272"/>
    <w:rsid w:val="00953861"/>
    <w:rsid w:val="009549C3"/>
    <w:rsid w:val="009557C9"/>
    <w:rsid w:val="0095653C"/>
    <w:rsid w:val="00957303"/>
    <w:rsid w:val="009613B6"/>
    <w:rsid w:val="00961D23"/>
    <w:rsid w:val="009620F9"/>
    <w:rsid w:val="009627F0"/>
    <w:rsid w:val="009635C1"/>
    <w:rsid w:val="0096376B"/>
    <w:rsid w:val="00963D86"/>
    <w:rsid w:val="00964143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34DF"/>
    <w:rsid w:val="009752C1"/>
    <w:rsid w:val="009752EE"/>
    <w:rsid w:val="00975A7D"/>
    <w:rsid w:val="00975D82"/>
    <w:rsid w:val="009763E9"/>
    <w:rsid w:val="009810A1"/>
    <w:rsid w:val="009818E7"/>
    <w:rsid w:val="0098222D"/>
    <w:rsid w:val="009828C9"/>
    <w:rsid w:val="0098406B"/>
    <w:rsid w:val="0098459D"/>
    <w:rsid w:val="0098484E"/>
    <w:rsid w:val="00984FE0"/>
    <w:rsid w:val="00985109"/>
    <w:rsid w:val="009853B0"/>
    <w:rsid w:val="009856F8"/>
    <w:rsid w:val="00986851"/>
    <w:rsid w:val="009900BA"/>
    <w:rsid w:val="00990D6F"/>
    <w:rsid w:val="009910F3"/>
    <w:rsid w:val="009919C1"/>
    <w:rsid w:val="009926EA"/>
    <w:rsid w:val="00992DBC"/>
    <w:rsid w:val="0099313F"/>
    <w:rsid w:val="00994576"/>
    <w:rsid w:val="00995797"/>
    <w:rsid w:val="00995E62"/>
    <w:rsid w:val="00996AB1"/>
    <w:rsid w:val="00997651"/>
    <w:rsid w:val="009A0092"/>
    <w:rsid w:val="009A1154"/>
    <w:rsid w:val="009A191D"/>
    <w:rsid w:val="009A27B0"/>
    <w:rsid w:val="009A32E0"/>
    <w:rsid w:val="009A408F"/>
    <w:rsid w:val="009A44D1"/>
    <w:rsid w:val="009A5264"/>
    <w:rsid w:val="009A6FA8"/>
    <w:rsid w:val="009A789D"/>
    <w:rsid w:val="009A7ADD"/>
    <w:rsid w:val="009B20DB"/>
    <w:rsid w:val="009B2D91"/>
    <w:rsid w:val="009B2E4C"/>
    <w:rsid w:val="009B301A"/>
    <w:rsid w:val="009B307C"/>
    <w:rsid w:val="009B57E5"/>
    <w:rsid w:val="009B699C"/>
    <w:rsid w:val="009C0ECD"/>
    <w:rsid w:val="009C168F"/>
    <w:rsid w:val="009C218D"/>
    <w:rsid w:val="009C38D4"/>
    <w:rsid w:val="009C464A"/>
    <w:rsid w:val="009C5A5E"/>
    <w:rsid w:val="009C5B59"/>
    <w:rsid w:val="009C6756"/>
    <w:rsid w:val="009C69A0"/>
    <w:rsid w:val="009C7A52"/>
    <w:rsid w:val="009C7C37"/>
    <w:rsid w:val="009D0ACC"/>
    <w:rsid w:val="009D1419"/>
    <w:rsid w:val="009D3121"/>
    <w:rsid w:val="009D4538"/>
    <w:rsid w:val="009D47E9"/>
    <w:rsid w:val="009D484C"/>
    <w:rsid w:val="009D5418"/>
    <w:rsid w:val="009D5605"/>
    <w:rsid w:val="009D590D"/>
    <w:rsid w:val="009D6274"/>
    <w:rsid w:val="009D6467"/>
    <w:rsid w:val="009D6AE7"/>
    <w:rsid w:val="009D747C"/>
    <w:rsid w:val="009D7784"/>
    <w:rsid w:val="009D7D0C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6301"/>
    <w:rsid w:val="009E6FA2"/>
    <w:rsid w:val="009E70FC"/>
    <w:rsid w:val="009E73E3"/>
    <w:rsid w:val="009F0006"/>
    <w:rsid w:val="009F22CE"/>
    <w:rsid w:val="009F2769"/>
    <w:rsid w:val="009F3A47"/>
    <w:rsid w:val="009F3F65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3EED"/>
    <w:rsid w:val="00A0447B"/>
    <w:rsid w:val="00A0464A"/>
    <w:rsid w:val="00A04F28"/>
    <w:rsid w:val="00A05647"/>
    <w:rsid w:val="00A10235"/>
    <w:rsid w:val="00A129E2"/>
    <w:rsid w:val="00A12DD0"/>
    <w:rsid w:val="00A13131"/>
    <w:rsid w:val="00A13D31"/>
    <w:rsid w:val="00A15669"/>
    <w:rsid w:val="00A172FE"/>
    <w:rsid w:val="00A17AD4"/>
    <w:rsid w:val="00A17D2F"/>
    <w:rsid w:val="00A20136"/>
    <w:rsid w:val="00A20DD9"/>
    <w:rsid w:val="00A21AF0"/>
    <w:rsid w:val="00A21C19"/>
    <w:rsid w:val="00A24235"/>
    <w:rsid w:val="00A2578A"/>
    <w:rsid w:val="00A26193"/>
    <w:rsid w:val="00A275D2"/>
    <w:rsid w:val="00A27B2D"/>
    <w:rsid w:val="00A30229"/>
    <w:rsid w:val="00A304AB"/>
    <w:rsid w:val="00A30DF3"/>
    <w:rsid w:val="00A313A8"/>
    <w:rsid w:val="00A3348A"/>
    <w:rsid w:val="00A33A35"/>
    <w:rsid w:val="00A33A94"/>
    <w:rsid w:val="00A34049"/>
    <w:rsid w:val="00A34400"/>
    <w:rsid w:val="00A34668"/>
    <w:rsid w:val="00A360F6"/>
    <w:rsid w:val="00A362DD"/>
    <w:rsid w:val="00A373BF"/>
    <w:rsid w:val="00A375E8"/>
    <w:rsid w:val="00A37640"/>
    <w:rsid w:val="00A376CF"/>
    <w:rsid w:val="00A37DDD"/>
    <w:rsid w:val="00A40485"/>
    <w:rsid w:val="00A412AF"/>
    <w:rsid w:val="00A417AA"/>
    <w:rsid w:val="00A427D5"/>
    <w:rsid w:val="00A42D8E"/>
    <w:rsid w:val="00A43B73"/>
    <w:rsid w:val="00A44914"/>
    <w:rsid w:val="00A4531A"/>
    <w:rsid w:val="00A45AED"/>
    <w:rsid w:val="00A45BAF"/>
    <w:rsid w:val="00A472A8"/>
    <w:rsid w:val="00A474FD"/>
    <w:rsid w:val="00A50F87"/>
    <w:rsid w:val="00A50FD7"/>
    <w:rsid w:val="00A51537"/>
    <w:rsid w:val="00A5188E"/>
    <w:rsid w:val="00A51C22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547"/>
    <w:rsid w:val="00A558AA"/>
    <w:rsid w:val="00A5679E"/>
    <w:rsid w:val="00A5796C"/>
    <w:rsid w:val="00A609F5"/>
    <w:rsid w:val="00A619B1"/>
    <w:rsid w:val="00A62031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636B"/>
    <w:rsid w:val="00A771AA"/>
    <w:rsid w:val="00A802E0"/>
    <w:rsid w:val="00A80853"/>
    <w:rsid w:val="00A81AA2"/>
    <w:rsid w:val="00A82CC8"/>
    <w:rsid w:val="00A82F01"/>
    <w:rsid w:val="00A83B8D"/>
    <w:rsid w:val="00A83CD9"/>
    <w:rsid w:val="00A85B92"/>
    <w:rsid w:val="00A85FC8"/>
    <w:rsid w:val="00A86F2B"/>
    <w:rsid w:val="00A87AAA"/>
    <w:rsid w:val="00A90388"/>
    <w:rsid w:val="00A91AA2"/>
    <w:rsid w:val="00A91AE3"/>
    <w:rsid w:val="00A91CD0"/>
    <w:rsid w:val="00A925E3"/>
    <w:rsid w:val="00A928A7"/>
    <w:rsid w:val="00A9412F"/>
    <w:rsid w:val="00A94FAF"/>
    <w:rsid w:val="00A96494"/>
    <w:rsid w:val="00A965F2"/>
    <w:rsid w:val="00A9715E"/>
    <w:rsid w:val="00A97F25"/>
    <w:rsid w:val="00AA1899"/>
    <w:rsid w:val="00AA3063"/>
    <w:rsid w:val="00AA3FDD"/>
    <w:rsid w:val="00AA507B"/>
    <w:rsid w:val="00AA63DE"/>
    <w:rsid w:val="00AA6666"/>
    <w:rsid w:val="00AA66B1"/>
    <w:rsid w:val="00AA7793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2E9A"/>
    <w:rsid w:val="00AB3986"/>
    <w:rsid w:val="00AB4501"/>
    <w:rsid w:val="00AB5487"/>
    <w:rsid w:val="00AB5522"/>
    <w:rsid w:val="00AB5688"/>
    <w:rsid w:val="00AB620F"/>
    <w:rsid w:val="00AB6B2D"/>
    <w:rsid w:val="00AB7E09"/>
    <w:rsid w:val="00AB7E8C"/>
    <w:rsid w:val="00AC08C9"/>
    <w:rsid w:val="00AC127A"/>
    <w:rsid w:val="00AC1F4A"/>
    <w:rsid w:val="00AC3541"/>
    <w:rsid w:val="00AC3DE6"/>
    <w:rsid w:val="00AC4BEB"/>
    <w:rsid w:val="00AC5DAE"/>
    <w:rsid w:val="00AC5F58"/>
    <w:rsid w:val="00AC65C8"/>
    <w:rsid w:val="00AC6C74"/>
    <w:rsid w:val="00AC7233"/>
    <w:rsid w:val="00AC776C"/>
    <w:rsid w:val="00AD0006"/>
    <w:rsid w:val="00AD1639"/>
    <w:rsid w:val="00AD2025"/>
    <w:rsid w:val="00AD21B1"/>
    <w:rsid w:val="00AD36D0"/>
    <w:rsid w:val="00AD381B"/>
    <w:rsid w:val="00AD58A2"/>
    <w:rsid w:val="00AD59E1"/>
    <w:rsid w:val="00AD5B99"/>
    <w:rsid w:val="00AD61E9"/>
    <w:rsid w:val="00AD6DB5"/>
    <w:rsid w:val="00AD72A5"/>
    <w:rsid w:val="00AE0193"/>
    <w:rsid w:val="00AE1A12"/>
    <w:rsid w:val="00AE23DA"/>
    <w:rsid w:val="00AE2FD2"/>
    <w:rsid w:val="00AE375A"/>
    <w:rsid w:val="00AE3916"/>
    <w:rsid w:val="00AE3A82"/>
    <w:rsid w:val="00AE54E4"/>
    <w:rsid w:val="00AE63A6"/>
    <w:rsid w:val="00AE7C4B"/>
    <w:rsid w:val="00AF00E7"/>
    <w:rsid w:val="00AF101D"/>
    <w:rsid w:val="00AF1831"/>
    <w:rsid w:val="00AF1B91"/>
    <w:rsid w:val="00AF2122"/>
    <w:rsid w:val="00AF2A66"/>
    <w:rsid w:val="00AF4957"/>
    <w:rsid w:val="00AF574B"/>
    <w:rsid w:val="00AF5DCF"/>
    <w:rsid w:val="00AF634C"/>
    <w:rsid w:val="00AF778D"/>
    <w:rsid w:val="00AF7798"/>
    <w:rsid w:val="00AF7A09"/>
    <w:rsid w:val="00B001E7"/>
    <w:rsid w:val="00B00F65"/>
    <w:rsid w:val="00B00F9D"/>
    <w:rsid w:val="00B016D8"/>
    <w:rsid w:val="00B03D69"/>
    <w:rsid w:val="00B04796"/>
    <w:rsid w:val="00B053F0"/>
    <w:rsid w:val="00B05AF7"/>
    <w:rsid w:val="00B05CCA"/>
    <w:rsid w:val="00B05EA6"/>
    <w:rsid w:val="00B05F6C"/>
    <w:rsid w:val="00B06E23"/>
    <w:rsid w:val="00B10978"/>
    <w:rsid w:val="00B10AA8"/>
    <w:rsid w:val="00B10C3C"/>
    <w:rsid w:val="00B10CFE"/>
    <w:rsid w:val="00B11332"/>
    <w:rsid w:val="00B11430"/>
    <w:rsid w:val="00B1150A"/>
    <w:rsid w:val="00B120FE"/>
    <w:rsid w:val="00B12636"/>
    <w:rsid w:val="00B12EE9"/>
    <w:rsid w:val="00B13F64"/>
    <w:rsid w:val="00B170E8"/>
    <w:rsid w:val="00B17D60"/>
    <w:rsid w:val="00B21904"/>
    <w:rsid w:val="00B21A9B"/>
    <w:rsid w:val="00B224F3"/>
    <w:rsid w:val="00B2374E"/>
    <w:rsid w:val="00B23CBB"/>
    <w:rsid w:val="00B24102"/>
    <w:rsid w:val="00B2418D"/>
    <w:rsid w:val="00B248BD"/>
    <w:rsid w:val="00B24A53"/>
    <w:rsid w:val="00B27DDE"/>
    <w:rsid w:val="00B30CE5"/>
    <w:rsid w:val="00B324A3"/>
    <w:rsid w:val="00B3285C"/>
    <w:rsid w:val="00B3288B"/>
    <w:rsid w:val="00B32A27"/>
    <w:rsid w:val="00B32DD0"/>
    <w:rsid w:val="00B33C28"/>
    <w:rsid w:val="00B33DC5"/>
    <w:rsid w:val="00B34214"/>
    <w:rsid w:val="00B34299"/>
    <w:rsid w:val="00B348B4"/>
    <w:rsid w:val="00B34B3C"/>
    <w:rsid w:val="00B34B8B"/>
    <w:rsid w:val="00B36437"/>
    <w:rsid w:val="00B36DDD"/>
    <w:rsid w:val="00B372AA"/>
    <w:rsid w:val="00B40B5D"/>
    <w:rsid w:val="00B412B0"/>
    <w:rsid w:val="00B41381"/>
    <w:rsid w:val="00B414F6"/>
    <w:rsid w:val="00B4391A"/>
    <w:rsid w:val="00B44983"/>
    <w:rsid w:val="00B449D6"/>
    <w:rsid w:val="00B449FB"/>
    <w:rsid w:val="00B46ACF"/>
    <w:rsid w:val="00B47CB2"/>
    <w:rsid w:val="00B5014C"/>
    <w:rsid w:val="00B503B4"/>
    <w:rsid w:val="00B503C5"/>
    <w:rsid w:val="00B503CD"/>
    <w:rsid w:val="00B50BCD"/>
    <w:rsid w:val="00B51897"/>
    <w:rsid w:val="00B53945"/>
    <w:rsid w:val="00B53BF9"/>
    <w:rsid w:val="00B5406E"/>
    <w:rsid w:val="00B54CE2"/>
    <w:rsid w:val="00B56D4C"/>
    <w:rsid w:val="00B57F96"/>
    <w:rsid w:val="00B60721"/>
    <w:rsid w:val="00B60E03"/>
    <w:rsid w:val="00B60F71"/>
    <w:rsid w:val="00B6101D"/>
    <w:rsid w:val="00B61108"/>
    <w:rsid w:val="00B6205B"/>
    <w:rsid w:val="00B6283A"/>
    <w:rsid w:val="00B65D1C"/>
    <w:rsid w:val="00B6602C"/>
    <w:rsid w:val="00B6623B"/>
    <w:rsid w:val="00B6653B"/>
    <w:rsid w:val="00B6720F"/>
    <w:rsid w:val="00B6742A"/>
    <w:rsid w:val="00B67B95"/>
    <w:rsid w:val="00B70990"/>
    <w:rsid w:val="00B70B0E"/>
    <w:rsid w:val="00B72018"/>
    <w:rsid w:val="00B720EC"/>
    <w:rsid w:val="00B721FF"/>
    <w:rsid w:val="00B727A0"/>
    <w:rsid w:val="00B72F4B"/>
    <w:rsid w:val="00B7331C"/>
    <w:rsid w:val="00B73B86"/>
    <w:rsid w:val="00B73E85"/>
    <w:rsid w:val="00B74C3C"/>
    <w:rsid w:val="00B74F61"/>
    <w:rsid w:val="00B76592"/>
    <w:rsid w:val="00B76D80"/>
    <w:rsid w:val="00B77894"/>
    <w:rsid w:val="00B804CD"/>
    <w:rsid w:val="00B80F37"/>
    <w:rsid w:val="00B8109E"/>
    <w:rsid w:val="00B81A0A"/>
    <w:rsid w:val="00B821FE"/>
    <w:rsid w:val="00B86341"/>
    <w:rsid w:val="00B87B02"/>
    <w:rsid w:val="00B90222"/>
    <w:rsid w:val="00B9030B"/>
    <w:rsid w:val="00B9117C"/>
    <w:rsid w:val="00B911A0"/>
    <w:rsid w:val="00B912CC"/>
    <w:rsid w:val="00B91B45"/>
    <w:rsid w:val="00B926B1"/>
    <w:rsid w:val="00B929D3"/>
    <w:rsid w:val="00B929FD"/>
    <w:rsid w:val="00B946CF"/>
    <w:rsid w:val="00B96310"/>
    <w:rsid w:val="00B96EE5"/>
    <w:rsid w:val="00B973B1"/>
    <w:rsid w:val="00B97668"/>
    <w:rsid w:val="00B97DA1"/>
    <w:rsid w:val="00BA0008"/>
    <w:rsid w:val="00BA08AC"/>
    <w:rsid w:val="00BA0E2D"/>
    <w:rsid w:val="00BA2847"/>
    <w:rsid w:val="00BA2D03"/>
    <w:rsid w:val="00BA3132"/>
    <w:rsid w:val="00BA5630"/>
    <w:rsid w:val="00BA5AEE"/>
    <w:rsid w:val="00BA61D7"/>
    <w:rsid w:val="00BA671D"/>
    <w:rsid w:val="00BA6ED8"/>
    <w:rsid w:val="00BA722B"/>
    <w:rsid w:val="00BB015B"/>
    <w:rsid w:val="00BB1EB9"/>
    <w:rsid w:val="00BB23D2"/>
    <w:rsid w:val="00BB3747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C2051"/>
    <w:rsid w:val="00BC2590"/>
    <w:rsid w:val="00BC2E85"/>
    <w:rsid w:val="00BC3475"/>
    <w:rsid w:val="00BC5267"/>
    <w:rsid w:val="00BC6071"/>
    <w:rsid w:val="00BC7088"/>
    <w:rsid w:val="00BC79F3"/>
    <w:rsid w:val="00BC7C5A"/>
    <w:rsid w:val="00BC7C9C"/>
    <w:rsid w:val="00BD11D4"/>
    <w:rsid w:val="00BD1768"/>
    <w:rsid w:val="00BD445A"/>
    <w:rsid w:val="00BD47AA"/>
    <w:rsid w:val="00BD500D"/>
    <w:rsid w:val="00BD5CF5"/>
    <w:rsid w:val="00BD6F72"/>
    <w:rsid w:val="00BD7008"/>
    <w:rsid w:val="00BE062A"/>
    <w:rsid w:val="00BE1195"/>
    <w:rsid w:val="00BE11E1"/>
    <w:rsid w:val="00BE1A1C"/>
    <w:rsid w:val="00BE23A6"/>
    <w:rsid w:val="00BE279C"/>
    <w:rsid w:val="00BE357D"/>
    <w:rsid w:val="00BE3850"/>
    <w:rsid w:val="00BE3962"/>
    <w:rsid w:val="00BE3DCD"/>
    <w:rsid w:val="00BE4A69"/>
    <w:rsid w:val="00BE5E01"/>
    <w:rsid w:val="00BE605C"/>
    <w:rsid w:val="00BE66CD"/>
    <w:rsid w:val="00BE7A2A"/>
    <w:rsid w:val="00BF0635"/>
    <w:rsid w:val="00BF086E"/>
    <w:rsid w:val="00BF0A54"/>
    <w:rsid w:val="00BF1A73"/>
    <w:rsid w:val="00BF1BC0"/>
    <w:rsid w:val="00BF1CCD"/>
    <w:rsid w:val="00BF2786"/>
    <w:rsid w:val="00BF28B0"/>
    <w:rsid w:val="00BF2D9C"/>
    <w:rsid w:val="00BF369D"/>
    <w:rsid w:val="00BF55B2"/>
    <w:rsid w:val="00BF6CB6"/>
    <w:rsid w:val="00BF7246"/>
    <w:rsid w:val="00BF72EE"/>
    <w:rsid w:val="00C003A5"/>
    <w:rsid w:val="00C004EA"/>
    <w:rsid w:val="00C00701"/>
    <w:rsid w:val="00C0089F"/>
    <w:rsid w:val="00C009BE"/>
    <w:rsid w:val="00C00DBE"/>
    <w:rsid w:val="00C01A80"/>
    <w:rsid w:val="00C01F9A"/>
    <w:rsid w:val="00C04A51"/>
    <w:rsid w:val="00C0669F"/>
    <w:rsid w:val="00C06B0C"/>
    <w:rsid w:val="00C07876"/>
    <w:rsid w:val="00C10FFF"/>
    <w:rsid w:val="00C11681"/>
    <w:rsid w:val="00C11B6E"/>
    <w:rsid w:val="00C12005"/>
    <w:rsid w:val="00C127C2"/>
    <w:rsid w:val="00C12883"/>
    <w:rsid w:val="00C129DB"/>
    <w:rsid w:val="00C13384"/>
    <w:rsid w:val="00C137F3"/>
    <w:rsid w:val="00C13A6F"/>
    <w:rsid w:val="00C148EC"/>
    <w:rsid w:val="00C15271"/>
    <w:rsid w:val="00C166B7"/>
    <w:rsid w:val="00C22621"/>
    <w:rsid w:val="00C22917"/>
    <w:rsid w:val="00C23297"/>
    <w:rsid w:val="00C23825"/>
    <w:rsid w:val="00C2385D"/>
    <w:rsid w:val="00C243BD"/>
    <w:rsid w:val="00C24EC2"/>
    <w:rsid w:val="00C250B9"/>
    <w:rsid w:val="00C25FC8"/>
    <w:rsid w:val="00C2613A"/>
    <w:rsid w:val="00C26305"/>
    <w:rsid w:val="00C26D68"/>
    <w:rsid w:val="00C278B6"/>
    <w:rsid w:val="00C312C0"/>
    <w:rsid w:val="00C31A38"/>
    <w:rsid w:val="00C32199"/>
    <w:rsid w:val="00C329D9"/>
    <w:rsid w:val="00C32FD0"/>
    <w:rsid w:val="00C33666"/>
    <w:rsid w:val="00C33F05"/>
    <w:rsid w:val="00C34514"/>
    <w:rsid w:val="00C346B7"/>
    <w:rsid w:val="00C34D3F"/>
    <w:rsid w:val="00C352CD"/>
    <w:rsid w:val="00C35CEC"/>
    <w:rsid w:val="00C367CC"/>
    <w:rsid w:val="00C37708"/>
    <w:rsid w:val="00C37A87"/>
    <w:rsid w:val="00C37BEF"/>
    <w:rsid w:val="00C40322"/>
    <w:rsid w:val="00C41C8D"/>
    <w:rsid w:val="00C4288C"/>
    <w:rsid w:val="00C434C4"/>
    <w:rsid w:val="00C439C6"/>
    <w:rsid w:val="00C45C00"/>
    <w:rsid w:val="00C46492"/>
    <w:rsid w:val="00C469A9"/>
    <w:rsid w:val="00C46D10"/>
    <w:rsid w:val="00C46EA6"/>
    <w:rsid w:val="00C47383"/>
    <w:rsid w:val="00C47D71"/>
    <w:rsid w:val="00C5057E"/>
    <w:rsid w:val="00C51EC5"/>
    <w:rsid w:val="00C52B9A"/>
    <w:rsid w:val="00C5478A"/>
    <w:rsid w:val="00C54ECD"/>
    <w:rsid w:val="00C550B6"/>
    <w:rsid w:val="00C55105"/>
    <w:rsid w:val="00C553D1"/>
    <w:rsid w:val="00C55C5F"/>
    <w:rsid w:val="00C57463"/>
    <w:rsid w:val="00C61F74"/>
    <w:rsid w:val="00C63707"/>
    <w:rsid w:val="00C63C71"/>
    <w:rsid w:val="00C64ED3"/>
    <w:rsid w:val="00C6769E"/>
    <w:rsid w:val="00C70295"/>
    <w:rsid w:val="00C71C50"/>
    <w:rsid w:val="00C7245A"/>
    <w:rsid w:val="00C725BA"/>
    <w:rsid w:val="00C72BA6"/>
    <w:rsid w:val="00C72D76"/>
    <w:rsid w:val="00C72FF2"/>
    <w:rsid w:val="00C74116"/>
    <w:rsid w:val="00C751E9"/>
    <w:rsid w:val="00C75292"/>
    <w:rsid w:val="00C76231"/>
    <w:rsid w:val="00C76655"/>
    <w:rsid w:val="00C775A0"/>
    <w:rsid w:val="00C77874"/>
    <w:rsid w:val="00C77C41"/>
    <w:rsid w:val="00C77F8F"/>
    <w:rsid w:val="00C80688"/>
    <w:rsid w:val="00C81936"/>
    <w:rsid w:val="00C82659"/>
    <w:rsid w:val="00C83C80"/>
    <w:rsid w:val="00C84134"/>
    <w:rsid w:val="00C8473C"/>
    <w:rsid w:val="00C84AC6"/>
    <w:rsid w:val="00C851FB"/>
    <w:rsid w:val="00C85486"/>
    <w:rsid w:val="00C86D03"/>
    <w:rsid w:val="00C872CD"/>
    <w:rsid w:val="00C9015A"/>
    <w:rsid w:val="00C90CF2"/>
    <w:rsid w:val="00C91809"/>
    <w:rsid w:val="00C91988"/>
    <w:rsid w:val="00C91D2B"/>
    <w:rsid w:val="00C9311C"/>
    <w:rsid w:val="00C93BBE"/>
    <w:rsid w:val="00C9401E"/>
    <w:rsid w:val="00C9429B"/>
    <w:rsid w:val="00C94480"/>
    <w:rsid w:val="00C95315"/>
    <w:rsid w:val="00C9567A"/>
    <w:rsid w:val="00C95ECE"/>
    <w:rsid w:val="00C96DFF"/>
    <w:rsid w:val="00CA076E"/>
    <w:rsid w:val="00CA08D0"/>
    <w:rsid w:val="00CA100D"/>
    <w:rsid w:val="00CA1A82"/>
    <w:rsid w:val="00CA2122"/>
    <w:rsid w:val="00CA2590"/>
    <w:rsid w:val="00CA26EA"/>
    <w:rsid w:val="00CA27D3"/>
    <w:rsid w:val="00CA3560"/>
    <w:rsid w:val="00CA3C8E"/>
    <w:rsid w:val="00CA40C6"/>
    <w:rsid w:val="00CA506A"/>
    <w:rsid w:val="00CA524A"/>
    <w:rsid w:val="00CA54E7"/>
    <w:rsid w:val="00CA61EB"/>
    <w:rsid w:val="00CA630C"/>
    <w:rsid w:val="00CA7880"/>
    <w:rsid w:val="00CB132B"/>
    <w:rsid w:val="00CB1C87"/>
    <w:rsid w:val="00CB1DD7"/>
    <w:rsid w:val="00CB22A2"/>
    <w:rsid w:val="00CB2371"/>
    <w:rsid w:val="00CB2F71"/>
    <w:rsid w:val="00CB3470"/>
    <w:rsid w:val="00CB482C"/>
    <w:rsid w:val="00CB4D41"/>
    <w:rsid w:val="00CB5855"/>
    <w:rsid w:val="00CB64E9"/>
    <w:rsid w:val="00CB69EA"/>
    <w:rsid w:val="00CB6A69"/>
    <w:rsid w:val="00CB6FED"/>
    <w:rsid w:val="00CB780A"/>
    <w:rsid w:val="00CC0362"/>
    <w:rsid w:val="00CC1C00"/>
    <w:rsid w:val="00CC30D5"/>
    <w:rsid w:val="00CC36F7"/>
    <w:rsid w:val="00CC3A92"/>
    <w:rsid w:val="00CC3D6A"/>
    <w:rsid w:val="00CC438B"/>
    <w:rsid w:val="00CC43E3"/>
    <w:rsid w:val="00CC4A7D"/>
    <w:rsid w:val="00CC5074"/>
    <w:rsid w:val="00CC54D2"/>
    <w:rsid w:val="00CC570A"/>
    <w:rsid w:val="00CC5AC2"/>
    <w:rsid w:val="00CC5B9F"/>
    <w:rsid w:val="00CC5C5A"/>
    <w:rsid w:val="00CC694C"/>
    <w:rsid w:val="00CC6BFC"/>
    <w:rsid w:val="00CC7E09"/>
    <w:rsid w:val="00CD2176"/>
    <w:rsid w:val="00CD2882"/>
    <w:rsid w:val="00CD29B9"/>
    <w:rsid w:val="00CD2A7D"/>
    <w:rsid w:val="00CD347C"/>
    <w:rsid w:val="00CD37FF"/>
    <w:rsid w:val="00CD3FC6"/>
    <w:rsid w:val="00CD5188"/>
    <w:rsid w:val="00CE3068"/>
    <w:rsid w:val="00CE3134"/>
    <w:rsid w:val="00CE34AC"/>
    <w:rsid w:val="00CE4A40"/>
    <w:rsid w:val="00CE4DCD"/>
    <w:rsid w:val="00CE54B9"/>
    <w:rsid w:val="00CE5763"/>
    <w:rsid w:val="00CE61D6"/>
    <w:rsid w:val="00CE669B"/>
    <w:rsid w:val="00CE6AEC"/>
    <w:rsid w:val="00CE6BCB"/>
    <w:rsid w:val="00CE76F5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360"/>
    <w:rsid w:val="00D0271F"/>
    <w:rsid w:val="00D02992"/>
    <w:rsid w:val="00D02DC6"/>
    <w:rsid w:val="00D03FCF"/>
    <w:rsid w:val="00D0411A"/>
    <w:rsid w:val="00D05256"/>
    <w:rsid w:val="00D0562B"/>
    <w:rsid w:val="00D06846"/>
    <w:rsid w:val="00D06AEA"/>
    <w:rsid w:val="00D06D7F"/>
    <w:rsid w:val="00D07A60"/>
    <w:rsid w:val="00D106C4"/>
    <w:rsid w:val="00D1095E"/>
    <w:rsid w:val="00D10BD8"/>
    <w:rsid w:val="00D11096"/>
    <w:rsid w:val="00D11203"/>
    <w:rsid w:val="00D115E7"/>
    <w:rsid w:val="00D1165C"/>
    <w:rsid w:val="00D12033"/>
    <w:rsid w:val="00D12044"/>
    <w:rsid w:val="00D12822"/>
    <w:rsid w:val="00D1423F"/>
    <w:rsid w:val="00D14E33"/>
    <w:rsid w:val="00D168F2"/>
    <w:rsid w:val="00D16C98"/>
    <w:rsid w:val="00D17413"/>
    <w:rsid w:val="00D1753C"/>
    <w:rsid w:val="00D21958"/>
    <w:rsid w:val="00D22524"/>
    <w:rsid w:val="00D2351F"/>
    <w:rsid w:val="00D2440C"/>
    <w:rsid w:val="00D25110"/>
    <w:rsid w:val="00D25C09"/>
    <w:rsid w:val="00D25D57"/>
    <w:rsid w:val="00D26EF2"/>
    <w:rsid w:val="00D27C37"/>
    <w:rsid w:val="00D3009F"/>
    <w:rsid w:val="00D30144"/>
    <w:rsid w:val="00D30448"/>
    <w:rsid w:val="00D3188F"/>
    <w:rsid w:val="00D326EE"/>
    <w:rsid w:val="00D3301E"/>
    <w:rsid w:val="00D33578"/>
    <w:rsid w:val="00D34D74"/>
    <w:rsid w:val="00D351EF"/>
    <w:rsid w:val="00D358F9"/>
    <w:rsid w:val="00D35CAB"/>
    <w:rsid w:val="00D35DD8"/>
    <w:rsid w:val="00D35FB9"/>
    <w:rsid w:val="00D36EEA"/>
    <w:rsid w:val="00D371E5"/>
    <w:rsid w:val="00D375C4"/>
    <w:rsid w:val="00D40997"/>
    <w:rsid w:val="00D41360"/>
    <w:rsid w:val="00D41AF3"/>
    <w:rsid w:val="00D42C85"/>
    <w:rsid w:val="00D439CB"/>
    <w:rsid w:val="00D43EE1"/>
    <w:rsid w:val="00D43FD8"/>
    <w:rsid w:val="00D4405F"/>
    <w:rsid w:val="00D46AC0"/>
    <w:rsid w:val="00D47659"/>
    <w:rsid w:val="00D47F99"/>
    <w:rsid w:val="00D51532"/>
    <w:rsid w:val="00D53D22"/>
    <w:rsid w:val="00D560C5"/>
    <w:rsid w:val="00D565C6"/>
    <w:rsid w:val="00D565F6"/>
    <w:rsid w:val="00D576A3"/>
    <w:rsid w:val="00D57893"/>
    <w:rsid w:val="00D60CB2"/>
    <w:rsid w:val="00D61157"/>
    <w:rsid w:val="00D62A66"/>
    <w:rsid w:val="00D633C8"/>
    <w:rsid w:val="00D634A7"/>
    <w:rsid w:val="00D634E7"/>
    <w:rsid w:val="00D63D1C"/>
    <w:rsid w:val="00D649C6"/>
    <w:rsid w:val="00D659B7"/>
    <w:rsid w:val="00D66622"/>
    <w:rsid w:val="00D67272"/>
    <w:rsid w:val="00D67EC9"/>
    <w:rsid w:val="00D70A63"/>
    <w:rsid w:val="00D71479"/>
    <w:rsid w:val="00D719B8"/>
    <w:rsid w:val="00D72852"/>
    <w:rsid w:val="00D729CA"/>
    <w:rsid w:val="00D736A8"/>
    <w:rsid w:val="00D7587A"/>
    <w:rsid w:val="00D768CE"/>
    <w:rsid w:val="00D77032"/>
    <w:rsid w:val="00D778AD"/>
    <w:rsid w:val="00D77BC2"/>
    <w:rsid w:val="00D80710"/>
    <w:rsid w:val="00D811AB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574F"/>
    <w:rsid w:val="00D865FB"/>
    <w:rsid w:val="00D86786"/>
    <w:rsid w:val="00D87787"/>
    <w:rsid w:val="00D901D4"/>
    <w:rsid w:val="00D92930"/>
    <w:rsid w:val="00D93142"/>
    <w:rsid w:val="00D93549"/>
    <w:rsid w:val="00D93A50"/>
    <w:rsid w:val="00D93D08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C3A"/>
    <w:rsid w:val="00DA1FC1"/>
    <w:rsid w:val="00DA26D9"/>
    <w:rsid w:val="00DA2930"/>
    <w:rsid w:val="00DA2FA5"/>
    <w:rsid w:val="00DA3B96"/>
    <w:rsid w:val="00DA4FC7"/>
    <w:rsid w:val="00DA5190"/>
    <w:rsid w:val="00DA5388"/>
    <w:rsid w:val="00DA73BA"/>
    <w:rsid w:val="00DB03D8"/>
    <w:rsid w:val="00DB1786"/>
    <w:rsid w:val="00DB1DD9"/>
    <w:rsid w:val="00DB25AD"/>
    <w:rsid w:val="00DB2A4B"/>
    <w:rsid w:val="00DB363E"/>
    <w:rsid w:val="00DB3C8B"/>
    <w:rsid w:val="00DB4E78"/>
    <w:rsid w:val="00DB651E"/>
    <w:rsid w:val="00DB6AD7"/>
    <w:rsid w:val="00DB6EAB"/>
    <w:rsid w:val="00DB6FAB"/>
    <w:rsid w:val="00DB7529"/>
    <w:rsid w:val="00DC0ACF"/>
    <w:rsid w:val="00DC1A4F"/>
    <w:rsid w:val="00DC1DA0"/>
    <w:rsid w:val="00DC1EBD"/>
    <w:rsid w:val="00DC3F25"/>
    <w:rsid w:val="00DC54D4"/>
    <w:rsid w:val="00DC57B0"/>
    <w:rsid w:val="00DC5FCD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32D8"/>
    <w:rsid w:val="00DD441B"/>
    <w:rsid w:val="00DD569A"/>
    <w:rsid w:val="00DD6A96"/>
    <w:rsid w:val="00DD6C4B"/>
    <w:rsid w:val="00DD778C"/>
    <w:rsid w:val="00DD78CB"/>
    <w:rsid w:val="00DE04A5"/>
    <w:rsid w:val="00DE15ED"/>
    <w:rsid w:val="00DE281F"/>
    <w:rsid w:val="00DE3BF6"/>
    <w:rsid w:val="00DE6324"/>
    <w:rsid w:val="00DE6A62"/>
    <w:rsid w:val="00DE7283"/>
    <w:rsid w:val="00DE7337"/>
    <w:rsid w:val="00DE746E"/>
    <w:rsid w:val="00DF1A37"/>
    <w:rsid w:val="00DF1AFC"/>
    <w:rsid w:val="00DF33EE"/>
    <w:rsid w:val="00DF44BB"/>
    <w:rsid w:val="00DF4B97"/>
    <w:rsid w:val="00DF5665"/>
    <w:rsid w:val="00DF5688"/>
    <w:rsid w:val="00DF6033"/>
    <w:rsid w:val="00DF6B14"/>
    <w:rsid w:val="00DF6CCD"/>
    <w:rsid w:val="00DF71FC"/>
    <w:rsid w:val="00E0036F"/>
    <w:rsid w:val="00E00424"/>
    <w:rsid w:val="00E027A5"/>
    <w:rsid w:val="00E02879"/>
    <w:rsid w:val="00E02E17"/>
    <w:rsid w:val="00E03FA7"/>
    <w:rsid w:val="00E04580"/>
    <w:rsid w:val="00E04DCE"/>
    <w:rsid w:val="00E10CCB"/>
    <w:rsid w:val="00E10F3D"/>
    <w:rsid w:val="00E117D3"/>
    <w:rsid w:val="00E11FE4"/>
    <w:rsid w:val="00E12C28"/>
    <w:rsid w:val="00E13016"/>
    <w:rsid w:val="00E133BF"/>
    <w:rsid w:val="00E1479F"/>
    <w:rsid w:val="00E14E9C"/>
    <w:rsid w:val="00E1577B"/>
    <w:rsid w:val="00E16423"/>
    <w:rsid w:val="00E17BB5"/>
    <w:rsid w:val="00E17DD4"/>
    <w:rsid w:val="00E20117"/>
    <w:rsid w:val="00E211AF"/>
    <w:rsid w:val="00E22622"/>
    <w:rsid w:val="00E226DC"/>
    <w:rsid w:val="00E24D94"/>
    <w:rsid w:val="00E2554F"/>
    <w:rsid w:val="00E260A3"/>
    <w:rsid w:val="00E2648A"/>
    <w:rsid w:val="00E26BB5"/>
    <w:rsid w:val="00E27BFF"/>
    <w:rsid w:val="00E306ED"/>
    <w:rsid w:val="00E3166F"/>
    <w:rsid w:val="00E31B2D"/>
    <w:rsid w:val="00E31D1B"/>
    <w:rsid w:val="00E32539"/>
    <w:rsid w:val="00E32CC9"/>
    <w:rsid w:val="00E32E9C"/>
    <w:rsid w:val="00E33D67"/>
    <w:rsid w:val="00E34E6C"/>
    <w:rsid w:val="00E34FAF"/>
    <w:rsid w:val="00E35D8F"/>
    <w:rsid w:val="00E36908"/>
    <w:rsid w:val="00E40149"/>
    <w:rsid w:val="00E40EE4"/>
    <w:rsid w:val="00E40F40"/>
    <w:rsid w:val="00E41AB9"/>
    <w:rsid w:val="00E42CDC"/>
    <w:rsid w:val="00E4394A"/>
    <w:rsid w:val="00E43AEC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577F"/>
    <w:rsid w:val="00E55979"/>
    <w:rsid w:val="00E56912"/>
    <w:rsid w:val="00E56B48"/>
    <w:rsid w:val="00E57A40"/>
    <w:rsid w:val="00E57D08"/>
    <w:rsid w:val="00E607C8"/>
    <w:rsid w:val="00E61068"/>
    <w:rsid w:val="00E6195E"/>
    <w:rsid w:val="00E63355"/>
    <w:rsid w:val="00E6439A"/>
    <w:rsid w:val="00E643CE"/>
    <w:rsid w:val="00E65465"/>
    <w:rsid w:val="00E65A34"/>
    <w:rsid w:val="00E6679B"/>
    <w:rsid w:val="00E6746B"/>
    <w:rsid w:val="00E677CA"/>
    <w:rsid w:val="00E72EE2"/>
    <w:rsid w:val="00E7390F"/>
    <w:rsid w:val="00E74DB9"/>
    <w:rsid w:val="00E75BC8"/>
    <w:rsid w:val="00E7664B"/>
    <w:rsid w:val="00E76ADD"/>
    <w:rsid w:val="00E76E36"/>
    <w:rsid w:val="00E771F8"/>
    <w:rsid w:val="00E806F5"/>
    <w:rsid w:val="00E81F0B"/>
    <w:rsid w:val="00E829C2"/>
    <w:rsid w:val="00E82B86"/>
    <w:rsid w:val="00E8527D"/>
    <w:rsid w:val="00E86729"/>
    <w:rsid w:val="00E86C16"/>
    <w:rsid w:val="00E87827"/>
    <w:rsid w:val="00E87F92"/>
    <w:rsid w:val="00E90FDE"/>
    <w:rsid w:val="00E9130B"/>
    <w:rsid w:val="00E91E0E"/>
    <w:rsid w:val="00E92389"/>
    <w:rsid w:val="00E92789"/>
    <w:rsid w:val="00E94072"/>
    <w:rsid w:val="00E941F5"/>
    <w:rsid w:val="00E9559B"/>
    <w:rsid w:val="00E95749"/>
    <w:rsid w:val="00E95972"/>
    <w:rsid w:val="00E9730A"/>
    <w:rsid w:val="00E97981"/>
    <w:rsid w:val="00EA0154"/>
    <w:rsid w:val="00EA2181"/>
    <w:rsid w:val="00EA2642"/>
    <w:rsid w:val="00EA2A02"/>
    <w:rsid w:val="00EA34D7"/>
    <w:rsid w:val="00EA3C9F"/>
    <w:rsid w:val="00EA40B9"/>
    <w:rsid w:val="00EA46F6"/>
    <w:rsid w:val="00EA4F8D"/>
    <w:rsid w:val="00EA5402"/>
    <w:rsid w:val="00EA6B33"/>
    <w:rsid w:val="00EA7DF0"/>
    <w:rsid w:val="00EB0BEE"/>
    <w:rsid w:val="00EB0E69"/>
    <w:rsid w:val="00EB1482"/>
    <w:rsid w:val="00EB1ED5"/>
    <w:rsid w:val="00EB42E5"/>
    <w:rsid w:val="00EB4302"/>
    <w:rsid w:val="00EB4A82"/>
    <w:rsid w:val="00EB53D4"/>
    <w:rsid w:val="00EB5D86"/>
    <w:rsid w:val="00EB7E4F"/>
    <w:rsid w:val="00EB7E8B"/>
    <w:rsid w:val="00EC037A"/>
    <w:rsid w:val="00EC071B"/>
    <w:rsid w:val="00EC085B"/>
    <w:rsid w:val="00EC0943"/>
    <w:rsid w:val="00EC0EA1"/>
    <w:rsid w:val="00EC1B37"/>
    <w:rsid w:val="00EC22CF"/>
    <w:rsid w:val="00EC25F8"/>
    <w:rsid w:val="00EC28D9"/>
    <w:rsid w:val="00EC35FD"/>
    <w:rsid w:val="00EC4BC6"/>
    <w:rsid w:val="00EC5023"/>
    <w:rsid w:val="00EC7127"/>
    <w:rsid w:val="00EC7140"/>
    <w:rsid w:val="00EC7E63"/>
    <w:rsid w:val="00ED0840"/>
    <w:rsid w:val="00ED088F"/>
    <w:rsid w:val="00ED1B8A"/>
    <w:rsid w:val="00ED3363"/>
    <w:rsid w:val="00ED3884"/>
    <w:rsid w:val="00ED406E"/>
    <w:rsid w:val="00ED4882"/>
    <w:rsid w:val="00ED4A4D"/>
    <w:rsid w:val="00ED4E88"/>
    <w:rsid w:val="00ED5309"/>
    <w:rsid w:val="00ED5497"/>
    <w:rsid w:val="00ED6B35"/>
    <w:rsid w:val="00ED6BA9"/>
    <w:rsid w:val="00ED7679"/>
    <w:rsid w:val="00ED7AB4"/>
    <w:rsid w:val="00EE256C"/>
    <w:rsid w:val="00EE258F"/>
    <w:rsid w:val="00EE288F"/>
    <w:rsid w:val="00EE2D4A"/>
    <w:rsid w:val="00EE47DE"/>
    <w:rsid w:val="00EE4B8F"/>
    <w:rsid w:val="00EE5443"/>
    <w:rsid w:val="00EE579B"/>
    <w:rsid w:val="00EE5BB5"/>
    <w:rsid w:val="00EE6197"/>
    <w:rsid w:val="00EF06E3"/>
    <w:rsid w:val="00EF2669"/>
    <w:rsid w:val="00EF296C"/>
    <w:rsid w:val="00EF2BCB"/>
    <w:rsid w:val="00EF3274"/>
    <w:rsid w:val="00EF49B6"/>
    <w:rsid w:val="00EF49C4"/>
    <w:rsid w:val="00EF577F"/>
    <w:rsid w:val="00EF5A28"/>
    <w:rsid w:val="00EF6569"/>
    <w:rsid w:val="00EF684D"/>
    <w:rsid w:val="00EF71FF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03E6"/>
    <w:rsid w:val="00F11EA0"/>
    <w:rsid w:val="00F126D4"/>
    <w:rsid w:val="00F138FF"/>
    <w:rsid w:val="00F1587F"/>
    <w:rsid w:val="00F1677B"/>
    <w:rsid w:val="00F16E7E"/>
    <w:rsid w:val="00F20E34"/>
    <w:rsid w:val="00F21977"/>
    <w:rsid w:val="00F22665"/>
    <w:rsid w:val="00F226DD"/>
    <w:rsid w:val="00F227AA"/>
    <w:rsid w:val="00F23CA6"/>
    <w:rsid w:val="00F25933"/>
    <w:rsid w:val="00F26946"/>
    <w:rsid w:val="00F273F9"/>
    <w:rsid w:val="00F27644"/>
    <w:rsid w:val="00F30B5E"/>
    <w:rsid w:val="00F30B7A"/>
    <w:rsid w:val="00F315EA"/>
    <w:rsid w:val="00F321DD"/>
    <w:rsid w:val="00F3252D"/>
    <w:rsid w:val="00F32579"/>
    <w:rsid w:val="00F32AFA"/>
    <w:rsid w:val="00F34179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157D"/>
    <w:rsid w:val="00F43322"/>
    <w:rsid w:val="00F44A91"/>
    <w:rsid w:val="00F44CDD"/>
    <w:rsid w:val="00F4578F"/>
    <w:rsid w:val="00F4678B"/>
    <w:rsid w:val="00F476B1"/>
    <w:rsid w:val="00F51869"/>
    <w:rsid w:val="00F530C3"/>
    <w:rsid w:val="00F540CF"/>
    <w:rsid w:val="00F5485C"/>
    <w:rsid w:val="00F5492E"/>
    <w:rsid w:val="00F549FC"/>
    <w:rsid w:val="00F560E7"/>
    <w:rsid w:val="00F5640A"/>
    <w:rsid w:val="00F56950"/>
    <w:rsid w:val="00F56BB4"/>
    <w:rsid w:val="00F570B7"/>
    <w:rsid w:val="00F57B52"/>
    <w:rsid w:val="00F60180"/>
    <w:rsid w:val="00F605C4"/>
    <w:rsid w:val="00F60889"/>
    <w:rsid w:val="00F6111B"/>
    <w:rsid w:val="00F62BA8"/>
    <w:rsid w:val="00F637F2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81084"/>
    <w:rsid w:val="00F81123"/>
    <w:rsid w:val="00F813EB"/>
    <w:rsid w:val="00F84A8F"/>
    <w:rsid w:val="00F84B1F"/>
    <w:rsid w:val="00F84E62"/>
    <w:rsid w:val="00F85641"/>
    <w:rsid w:val="00F85AB1"/>
    <w:rsid w:val="00F86B19"/>
    <w:rsid w:val="00F86D43"/>
    <w:rsid w:val="00F87545"/>
    <w:rsid w:val="00F87770"/>
    <w:rsid w:val="00F8798D"/>
    <w:rsid w:val="00F90655"/>
    <w:rsid w:val="00F90D74"/>
    <w:rsid w:val="00F91093"/>
    <w:rsid w:val="00F910BF"/>
    <w:rsid w:val="00F910DA"/>
    <w:rsid w:val="00F92C8F"/>
    <w:rsid w:val="00F9514C"/>
    <w:rsid w:val="00F951CB"/>
    <w:rsid w:val="00F97E9D"/>
    <w:rsid w:val="00FA04CB"/>
    <w:rsid w:val="00FA1046"/>
    <w:rsid w:val="00FA2AB9"/>
    <w:rsid w:val="00FA64EF"/>
    <w:rsid w:val="00FA679D"/>
    <w:rsid w:val="00FA6CE9"/>
    <w:rsid w:val="00FB071D"/>
    <w:rsid w:val="00FB2DFD"/>
    <w:rsid w:val="00FB34AA"/>
    <w:rsid w:val="00FB52DE"/>
    <w:rsid w:val="00FB559E"/>
    <w:rsid w:val="00FB7373"/>
    <w:rsid w:val="00FB7919"/>
    <w:rsid w:val="00FB7F0D"/>
    <w:rsid w:val="00FC1ADB"/>
    <w:rsid w:val="00FC1CF4"/>
    <w:rsid w:val="00FC23F1"/>
    <w:rsid w:val="00FC28F4"/>
    <w:rsid w:val="00FC2F21"/>
    <w:rsid w:val="00FC471C"/>
    <w:rsid w:val="00FC540B"/>
    <w:rsid w:val="00FC563C"/>
    <w:rsid w:val="00FC5F8C"/>
    <w:rsid w:val="00FC6A0D"/>
    <w:rsid w:val="00FC78C1"/>
    <w:rsid w:val="00FC7C61"/>
    <w:rsid w:val="00FD1498"/>
    <w:rsid w:val="00FD1576"/>
    <w:rsid w:val="00FD162F"/>
    <w:rsid w:val="00FD1D76"/>
    <w:rsid w:val="00FD2253"/>
    <w:rsid w:val="00FD3918"/>
    <w:rsid w:val="00FD55BD"/>
    <w:rsid w:val="00FD5D31"/>
    <w:rsid w:val="00FD681B"/>
    <w:rsid w:val="00FD6983"/>
    <w:rsid w:val="00FD6B79"/>
    <w:rsid w:val="00FD7A09"/>
    <w:rsid w:val="00FD7EA6"/>
    <w:rsid w:val="00FE0561"/>
    <w:rsid w:val="00FE0FAC"/>
    <w:rsid w:val="00FE28A6"/>
    <w:rsid w:val="00FE35F4"/>
    <w:rsid w:val="00FE4A51"/>
    <w:rsid w:val="00FE5166"/>
    <w:rsid w:val="00FE52BB"/>
    <w:rsid w:val="00FE642C"/>
    <w:rsid w:val="00FE65ED"/>
    <w:rsid w:val="00FE6EB6"/>
    <w:rsid w:val="00FE7022"/>
    <w:rsid w:val="00FE77D7"/>
    <w:rsid w:val="00FF09B5"/>
    <w:rsid w:val="00FF0A58"/>
    <w:rsid w:val="00FF0C38"/>
    <w:rsid w:val="00FF1C34"/>
    <w:rsid w:val="00FF1ED4"/>
    <w:rsid w:val="00FF2AC2"/>
    <w:rsid w:val="00FF2B2B"/>
    <w:rsid w:val="00FF2CF7"/>
    <w:rsid w:val="00FF3A0F"/>
    <w:rsid w:val="00FF60A7"/>
    <w:rsid w:val="00FF632C"/>
    <w:rsid w:val="00FF780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F21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2"/>
    <w:qFormat/>
    <w:rsid w:val="00033BBB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qFormat/>
    <w:rsid w:val="00EC35FD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211D94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823EA0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23EA0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Cs w:val="24"/>
    </w:rPr>
  </w:style>
  <w:style w:type="paragraph" w:styleId="60">
    <w:name w:val="heading 6"/>
    <w:basedOn w:val="a"/>
    <w:next w:val="a"/>
    <w:link w:val="62"/>
    <w:qFormat/>
    <w:rsid w:val="00823EA0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823EA0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823EA0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823EA0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paragraph" w:styleId="a6">
    <w:name w:val="header"/>
    <w:basedOn w:val="a"/>
    <w:link w:val="a7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C7F"/>
  </w:style>
  <w:style w:type="paragraph" w:styleId="a8">
    <w:name w:val="footer"/>
    <w:basedOn w:val="a"/>
    <w:link w:val="a9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C7F"/>
  </w:style>
  <w:style w:type="paragraph" w:styleId="aa">
    <w:name w:val="Balloon Text"/>
    <w:basedOn w:val="a"/>
    <w:link w:val="ab"/>
    <w:uiPriority w:val="99"/>
    <w:semiHidden/>
    <w:unhideWhenUsed/>
    <w:rsid w:val="006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6C7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5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7533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110">
    <w:name w:val="Цветной список — акцент 11"/>
    <w:basedOn w:val="a"/>
    <w:uiPriority w:val="34"/>
    <w:qFormat/>
    <w:rsid w:val="00A619B1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1"/>
    <w:next w:val="ac"/>
    <w:uiPriority w:val="59"/>
    <w:rsid w:val="00A4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 Знак,Знак"/>
    <w:basedOn w:val="a"/>
    <w:link w:val="ae"/>
    <w:rsid w:val="004939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 Знак Знак,Знак Знак"/>
    <w:link w:val="ad"/>
    <w:rsid w:val="004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49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AC08C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">
    <w:name w:val="Body Text Indent"/>
    <w:basedOn w:val="a"/>
    <w:link w:val="af0"/>
    <w:uiPriority w:val="99"/>
    <w:rsid w:val="00291BA0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0">
    <w:name w:val="Основной текст с отступом Знак"/>
    <w:link w:val="af"/>
    <w:uiPriority w:val="99"/>
    <w:rsid w:val="00291BA0"/>
    <w:rPr>
      <w:rFonts w:ascii="Times New Roman" w:eastAsia="Times New Roman" w:hAnsi="Times New Roman" w:cs="Times New Roman"/>
      <w:sz w:val="26"/>
      <w:szCs w:val="24"/>
    </w:rPr>
  </w:style>
  <w:style w:type="paragraph" w:styleId="af1">
    <w:name w:val="Title"/>
    <w:basedOn w:val="a"/>
    <w:next w:val="a"/>
    <w:link w:val="af2"/>
    <w:uiPriority w:val="99"/>
    <w:qFormat/>
    <w:rsid w:val="0033785F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f2">
    <w:name w:val="Название Знак"/>
    <w:link w:val="af1"/>
    <w:uiPriority w:val="99"/>
    <w:rsid w:val="0033785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21">
    <w:name w:val="Заголовок 2 Знак"/>
    <w:link w:val="20"/>
    <w:rsid w:val="00EC35FD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12">
    <w:name w:val="Заголовок 1 Знак"/>
    <w:link w:val="1"/>
    <w:rsid w:val="00033B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211D94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823EA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rsid w:val="00823EA0"/>
    <w:rPr>
      <w:rFonts w:ascii="Arial" w:eastAsia="Times New Roman" w:hAnsi="Arial" w:cs="Times New Roman"/>
      <w:szCs w:val="24"/>
    </w:rPr>
  </w:style>
  <w:style w:type="character" w:customStyle="1" w:styleId="62">
    <w:name w:val="Заголовок 6 Знак"/>
    <w:link w:val="60"/>
    <w:rsid w:val="00823EA0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7 Знак"/>
    <w:link w:val="70"/>
    <w:uiPriority w:val="99"/>
    <w:rsid w:val="00823EA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2">
    <w:name w:val="Заголовок 8 Знак"/>
    <w:link w:val="80"/>
    <w:uiPriority w:val="99"/>
    <w:rsid w:val="00823EA0"/>
    <w:rPr>
      <w:rFonts w:ascii="Arial" w:eastAsia="Times New Roman" w:hAnsi="Arial" w:cs="Times New Roman"/>
      <w:i/>
      <w:sz w:val="20"/>
      <w:szCs w:val="24"/>
    </w:rPr>
  </w:style>
  <w:style w:type="character" w:customStyle="1" w:styleId="92">
    <w:name w:val="Заголовок 9 Знак"/>
    <w:link w:val="90"/>
    <w:uiPriority w:val="99"/>
    <w:rsid w:val="00823EA0"/>
    <w:rPr>
      <w:rFonts w:ascii="Arial" w:eastAsia="Times New Roman" w:hAnsi="Arial" w:cs="Times New Roman"/>
      <w:b/>
      <w:i/>
      <w:sz w:val="1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823EA0"/>
  </w:style>
  <w:style w:type="table" w:customStyle="1" w:styleId="22">
    <w:name w:val="Сетка таблицы2"/>
    <w:basedOn w:val="a1"/>
    <w:next w:val="ac"/>
    <w:uiPriority w:val="99"/>
    <w:rsid w:val="00823EA0"/>
    <w:pPr>
      <w:ind w:left="709" w:firstLine="35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aliases w:val="Знак4"/>
    <w:basedOn w:val="a"/>
    <w:link w:val="af4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aliases w:val="Знак4 Знак1"/>
    <w:link w:val="af3"/>
    <w:uiPriority w:val="99"/>
    <w:semiHidden/>
    <w:rsid w:val="00823EA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semiHidden/>
    <w:rsid w:val="00823EA0"/>
    <w:rPr>
      <w:rFonts w:cs="Times New Roman"/>
      <w:vertAlign w:val="superscript"/>
    </w:rPr>
  </w:style>
  <w:style w:type="character" w:styleId="af6">
    <w:name w:val="annotation reference"/>
    <w:uiPriority w:val="99"/>
    <w:rsid w:val="00823EA0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823EA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23EA0"/>
  </w:style>
  <w:style w:type="table" w:customStyle="1" w:styleId="112">
    <w:name w:val="Сетка таблицы11"/>
    <w:uiPriority w:val="99"/>
    <w:rsid w:val="00823EA0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aliases w:val="Обычный (Web)1,Обычный (Web)11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rsid w:val="00823EA0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823EA0"/>
    <w:pPr>
      <w:widowControl w:val="0"/>
      <w:autoSpaceDE w:val="0"/>
      <w:autoSpaceDN w:val="0"/>
      <w:adjustRightInd w:val="0"/>
      <w:spacing w:before="1720"/>
      <w:ind w:left="709" w:firstLine="357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pple-style-span">
    <w:name w:val="apple-style-span"/>
    <w:uiPriority w:val="99"/>
    <w:rsid w:val="00823EA0"/>
  </w:style>
  <w:style w:type="paragraph" w:styleId="31">
    <w:name w:val="Body Text 3"/>
    <w:basedOn w:val="a"/>
    <w:link w:val="32"/>
    <w:uiPriority w:val="99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23EA0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"/>
    <w:basedOn w:val="a"/>
    <w:uiPriority w:val="99"/>
    <w:rsid w:val="00823EA0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823EA0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99"/>
    <w:rsid w:val="00823EA0"/>
    <w:rPr>
      <w:sz w:val="22"/>
      <w:szCs w:val="22"/>
      <w:lang w:val="ru-RU" w:eastAsia="ru-RU" w:bidi="ar-SA"/>
    </w:rPr>
  </w:style>
  <w:style w:type="paragraph" w:styleId="afc">
    <w:name w:val="No Spacing"/>
    <w:link w:val="afb"/>
    <w:uiPriority w:val="99"/>
    <w:qFormat/>
    <w:rsid w:val="00823EA0"/>
    <w:pPr>
      <w:ind w:left="709" w:firstLine="357"/>
      <w:jc w:val="both"/>
    </w:pPr>
    <w:rPr>
      <w:sz w:val="22"/>
      <w:szCs w:val="22"/>
    </w:rPr>
  </w:style>
  <w:style w:type="character" w:styleId="afd">
    <w:name w:val="Intense Emphasis"/>
    <w:uiPriority w:val="99"/>
    <w:qFormat/>
    <w:rsid w:val="00823EA0"/>
    <w:rPr>
      <w:b/>
      <w:i/>
      <w:color w:val="auto"/>
    </w:rPr>
  </w:style>
  <w:style w:type="paragraph" w:customStyle="1" w:styleId="18">
    <w:name w:val="Обычный1"/>
    <w:uiPriority w:val="99"/>
    <w:rsid w:val="00823EA0"/>
    <w:pPr>
      <w:ind w:left="709" w:firstLine="357"/>
      <w:jc w:val="both"/>
    </w:pPr>
    <w:rPr>
      <w:rFonts w:ascii="Courier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823EA0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e">
    <w:name w:val="List"/>
    <w:basedOn w:val="a"/>
    <w:uiPriority w:val="99"/>
    <w:rsid w:val="00823EA0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">
    <w:name w:val="Автозамена"/>
    <w:uiPriority w:val="99"/>
    <w:rsid w:val="00823EA0"/>
    <w:pPr>
      <w:ind w:left="709" w:firstLine="357"/>
      <w:jc w:val="both"/>
    </w:pPr>
    <w:rPr>
      <w:rFonts w:ascii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823EA0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Базовый"/>
    <w:uiPriority w:val="99"/>
    <w:rsid w:val="00823EA0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eastAsia="Arial Unicode MS"/>
      <w:sz w:val="22"/>
      <w:szCs w:val="22"/>
    </w:rPr>
  </w:style>
  <w:style w:type="character" w:styleId="aff1">
    <w:name w:val="page number"/>
    <w:uiPriority w:val="99"/>
    <w:rsid w:val="00823EA0"/>
    <w:rPr>
      <w:rFonts w:cs="Times New Roman"/>
    </w:rPr>
  </w:style>
  <w:style w:type="table" w:customStyle="1" w:styleId="33">
    <w:name w:val="Сетка таблицы3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"/>
    <w:basedOn w:val="a"/>
    <w:link w:val="aff3"/>
    <w:uiPriority w:val="99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link w:val="aff2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"/>
    <w:link w:val="aff5"/>
    <w:uiPriority w:val="99"/>
    <w:rsid w:val="00823EA0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rsid w:val="00823EA0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Times New Roman" w:hAnsi="Times New Roman"/>
    </w:rPr>
  </w:style>
  <w:style w:type="character" w:customStyle="1" w:styleId="25">
    <w:name w:val="Стиль2 Знак"/>
    <w:link w:val="2"/>
    <w:uiPriority w:val="99"/>
    <w:rsid w:val="00823EA0"/>
    <w:rPr>
      <w:sz w:val="24"/>
      <w:szCs w:val="24"/>
    </w:rPr>
  </w:style>
  <w:style w:type="paragraph" w:customStyle="1" w:styleId="2">
    <w:name w:val="Стиль2"/>
    <w:basedOn w:val="a3"/>
    <w:link w:val="25"/>
    <w:uiPriority w:val="99"/>
    <w:rsid w:val="00823EA0"/>
    <w:pPr>
      <w:numPr>
        <w:numId w:val="7"/>
      </w:numPr>
      <w:spacing w:after="0" w:line="240" w:lineRule="auto"/>
      <w:contextualSpacing w:val="0"/>
      <w:jc w:val="both"/>
    </w:pPr>
    <w:rPr>
      <w:sz w:val="24"/>
      <w:szCs w:val="24"/>
    </w:rPr>
  </w:style>
  <w:style w:type="character" w:styleId="aff6">
    <w:name w:val="Strong"/>
    <w:uiPriority w:val="22"/>
    <w:qFormat/>
    <w:rsid w:val="00823EA0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uiPriority w:val="99"/>
    <w:rsid w:val="00823EA0"/>
  </w:style>
  <w:style w:type="character" w:customStyle="1" w:styleId="211">
    <w:name w:val="Основной текст с отступом 2 Знак1"/>
    <w:link w:val="26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823EA0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Subtitle"/>
    <w:basedOn w:val="a"/>
    <w:link w:val="aff8"/>
    <w:uiPriority w:val="99"/>
    <w:qFormat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aff8">
    <w:name w:val="Подзаголовок Знак"/>
    <w:link w:val="aff7"/>
    <w:uiPriority w:val="99"/>
    <w:rsid w:val="00823EA0"/>
    <w:rPr>
      <w:rFonts w:ascii="Times New Roman" w:eastAsia="Times New Roman" w:hAnsi="Times New Roman" w:cs="Times New Roman"/>
      <w:sz w:val="28"/>
      <w:szCs w:val="24"/>
    </w:rPr>
  </w:style>
  <w:style w:type="paragraph" w:styleId="aff9">
    <w:name w:val="Block Text"/>
    <w:basedOn w:val="a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Текст_стандарт"/>
    <w:basedOn w:val="26"/>
    <w:uiPriority w:val="99"/>
    <w:rsid w:val="00823EA0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uiPriority w:val="99"/>
    <w:rsid w:val="00823EA0"/>
    <w:pPr>
      <w:keepNext w:val="0"/>
      <w:keepLines w:val="0"/>
      <w:widowControl w:val="0"/>
      <w:autoSpaceDE w:val="0"/>
      <w:autoSpaceDN w:val="0"/>
      <w:adjustRightInd w:val="0"/>
      <w:spacing w:before="240" w:line="288" w:lineRule="auto"/>
      <w:ind w:firstLine="357"/>
      <w:jc w:val="both"/>
    </w:pPr>
    <w:rPr>
      <w:rFonts w:ascii="Arial" w:hAnsi="Arial"/>
      <w:bCs w:val="0"/>
      <w:caps/>
      <w:szCs w:val="24"/>
    </w:rPr>
  </w:style>
  <w:style w:type="character" w:customStyle="1" w:styleId="BodyText3Char">
    <w:name w:val="Body Text 3 Char"/>
    <w:uiPriority w:val="99"/>
    <w:rsid w:val="00823EA0"/>
    <w:rPr>
      <w:rFonts w:cs="Times New Roman"/>
      <w:sz w:val="24"/>
      <w:szCs w:val="24"/>
    </w:rPr>
  </w:style>
  <w:style w:type="paragraph" w:customStyle="1" w:styleId="affc">
    <w:name w:val="Подзаг_ст"/>
    <w:basedOn w:val="a"/>
    <w:uiPriority w:val="99"/>
    <w:rsid w:val="00823EA0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d">
    <w:name w:val="Ном_список"/>
    <w:basedOn w:val="a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823EA0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b"/>
    <w:uiPriority w:val="99"/>
    <w:qFormat/>
    <w:rsid w:val="00823EA0"/>
  </w:style>
  <w:style w:type="paragraph" w:customStyle="1" w:styleId="36">
    <w:name w:val="Стиль3"/>
    <w:basedOn w:val="affc"/>
    <w:uiPriority w:val="99"/>
    <w:rsid w:val="00823EA0"/>
  </w:style>
  <w:style w:type="paragraph" w:styleId="affe">
    <w:name w:val="Document Map"/>
    <w:basedOn w:val="a"/>
    <w:link w:val="afff"/>
    <w:uiPriority w:val="99"/>
    <w:semiHidden/>
    <w:rsid w:val="00823EA0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link w:val="affe"/>
    <w:uiPriority w:val="99"/>
    <w:semiHidden/>
    <w:rsid w:val="00823EA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823EA0"/>
    <w:pPr>
      <w:widowControl w:val="0"/>
      <w:autoSpaceDE w:val="0"/>
      <w:autoSpaceDN w:val="0"/>
      <w:adjustRightInd w:val="0"/>
      <w:spacing w:before="180" w:line="280" w:lineRule="auto"/>
      <w:ind w:left="560" w:hanging="560"/>
      <w:jc w:val="both"/>
    </w:pPr>
    <w:rPr>
      <w:rFonts w:ascii="Arial" w:hAnsi="Arial" w:cs="Arial"/>
    </w:rPr>
  </w:style>
  <w:style w:type="character" w:customStyle="1" w:styleId="afff0">
    <w:name w:val="Текст_стандарт Знак"/>
    <w:uiPriority w:val="99"/>
    <w:rsid w:val="00823E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1">
    <w:name w:val="Подзаг_ст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823EA0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823EA0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23EA0"/>
    <w:pPr>
      <w:ind w:left="709" w:firstLine="357"/>
      <w:jc w:val="both"/>
    </w:pPr>
    <w:rPr>
      <w:rFonts w:ascii="Times New Roman" w:hAnsi="Times New Roman"/>
    </w:rPr>
  </w:style>
  <w:style w:type="character" w:styleId="afff2">
    <w:name w:val="Emphasis"/>
    <w:uiPriority w:val="99"/>
    <w:qFormat/>
    <w:rsid w:val="00823EA0"/>
    <w:rPr>
      <w:rFonts w:cs="Times New Roman"/>
      <w:i/>
      <w:iCs/>
    </w:rPr>
  </w:style>
  <w:style w:type="character" w:customStyle="1" w:styleId="submenu-table">
    <w:name w:val="submenu-table"/>
    <w:rsid w:val="00823EA0"/>
    <w:rPr>
      <w:rFonts w:cs="Times New Roman"/>
    </w:rPr>
  </w:style>
  <w:style w:type="character" w:customStyle="1" w:styleId="DefaultParagraphFont1">
    <w:name w:val="Default Paragraph Font1"/>
    <w:uiPriority w:val="99"/>
    <w:rsid w:val="00823EA0"/>
  </w:style>
  <w:style w:type="paragraph" w:customStyle="1" w:styleId="FR3">
    <w:name w:val="FR3"/>
    <w:uiPriority w:val="99"/>
    <w:rsid w:val="00823EA0"/>
    <w:pPr>
      <w:widowControl w:val="0"/>
      <w:spacing w:before="440"/>
      <w:ind w:left="280" w:firstLine="357"/>
      <w:jc w:val="both"/>
    </w:pPr>
    <w:rPr>
      <w:rFonts w:ascii="Times New Roman" w:hAnsi="Times New Roman"/>
      <w:sz w:val="16"/>
    </w:rPr>
  </w:style>
  <w:style w:type="paragraph" w:customStyle="1" w:styleId="BodyText21">
    <w:name w:val="Body Text 21"/>
    <w:basedOn w:val="Normal1"/>
    <w:uiPriority w:val="99"/>
    <w:rsid w:val="00823EA0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823EA0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rsid w:val="00823EA0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4">
    <w:name w:val="Àâòîðû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5">
    <w:name w:val="Íàçâàíèå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823EA0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styleId="29">
    <w:name w:val="List 2"/>
    <w:basedOn w:val="a"/>
    <w:uiPriority w:val="99"/>
    <w:rsid w:val="00823EA0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823EA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823EA0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link w:val="38"/>
    <w:uiPriority w:val="99"/>
    <w:rsid w:val="00823EA0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823EA0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b/>
      <w:bCs/>
      <w:shd w:val="clear" w:color="auto" w:fill="FFFFFF"/>
    </w:rPr>
  </w:style>
  <w:style w:type="paragraph" w:customStyle="1" w:styleId="2110">
    <w:name w:val="Основной текст 211"/>
    <w:basedOn w:val="a"/>
    <w:uiPriority w:val="99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823EA0"/>
    <w:rPr>
      <w:rFonts w:cs="Times New Roman"/>
      <w:color w:val="auto"/>
    </w:rPr>
  </w:style>
  <w:style w:type="paragraph" w:customStyle="1" w:styleId="afff7">
    <w:name w:val="т_маркер"/>
    <w:basedOn w:val="a"/>
    <w:rsid w:val="00823EA0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8">
    <w:name w:val="Содержимое таблицы"/>
    <w:basedOn w:val="a"/>
    <w:uiPriority w:val="99"/>
    <w:rsid w:val="00823EA0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823EA0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uiPriority w:val="99"/>
    <w:rsid w:val="00823EA0"/>
    <w:pPr>
      <w:autoSpaceDE w:val="0"/>
      <w:autoSpaceDN w:val="0"/>
      <w:adjustRightInd w:val="0"/>
      <w:ind w:left="709" w:firstLine="35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823EA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823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rsid w:val="00823EA0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823EA0"/>
    <w:rPr>
      <w:rFonts w:ascii="Courier New" w:hAnsi="Courier New" w:cs="Courier New"/>
      <w:sz w:val="20"/>
      <w:szCs w:val="20"/>
    </w:rPr>
  </w:style>
  <w:style w:type="paragraph" w:styleId="afff9">
    <w:name w:val="annotation subject"/>
    <w:basedOn w:val="af7"/>
    <w:next w:val="af7"/>
    <w:link w:val="afffa"/>
    <w:uiPriority w:val="99"/>
    <w:rsid w:val="00823EA0"/>
    <w:rPr>
      <w:b/>
      <w:bCs/>
    </w:rPr>
  </w:style>
  <w:style w:type="character" w:customStyle="1" w:styleId="afffa">
    <w:name w:val="Тема примечания Знак"/>
    <w:link w:val="afff9"/>
    <w:uiPriority w:val="99"/>
    <w:rsid w:val="00823E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a">
    <w:name w:val="List Continue 2"/>
    <w:basedOn w:val="a"/>
    <w:uiPriority w:val="99"/>
    <w:rsid w:val="00823EA0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823EA0"/>
    <w:pPr>
      <w:ind w:left="720" w:firstLine="357"/>
      <w:jc w:val="both"/>
    </w:pPr>
  </w:style>
  <w:style w:type="paragraph" w:customStyle="1" w:styleId="114">
    <w:name w:val="Обычный11"/>
    <w:uiPriority w:val="99"/>
    <w:rsid w:val="00823EA0"/>
    <w:pPr>
      <w:ind w:left="709" w:firstLine="357"/>
      <w:jc w:val="both"/>
    </w:pPr>
    <w:rPr>
      <w:rFonts w:ascii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823EA0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823EA0"/>
    <w:pPr>
      <w:widowControl w:val="0"/>
      <w:suppressAutoHyphens/>
      <w:autoSpaceDE w:val="0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823EA0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823EA0"/>
  </w:style>
  <w:style w:type="paragraph" w:customStyle="1" w:styleId="2c">
    <w:name w:val="Основной текст (2)"/>
    <w:basedOn w:val="a"/>
    <w:link w:val="2b"/>
    <w:uiPriority w:val="99"/>
    <w:rsid w:val="00823EA0"/>
    <w:pPr>
      <w:spacing w:after="0" w:line="259" w:lineRule="exact"/>
      <w:ind w:left="709" w:firstLine="357"/>
      <w:jc w:val="both"/>
    </w:pPr>
  </w:style>
  <w:style w:type="paragraph" w:customStyle="1" w:styleId="ConsPlusNonformat">
    <w:name w:val="ConsPlusNonformat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Courier New" w:hAnsi="Courier New" w:cs="Courier New"/>
    </w:rPr>
  </w:style>
  <w:style w:type="paragraph" w:customStyle="1" w:styleId="1e">
    <w:name w:val="Заголовок оглавления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4">
    <w:name w:val="Обычный + 14 пт"/>
    <w:basedOn w:val="a"/>
    <w:uiPriority w:val="99"/>
    <w:rsid w:val="00823EA0"/>
    <w:pPr>
      <w:numPr>
        <w:numId w:val="8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823EA0"/>
    <w:rPr>
      <w:rFonts w:cs="Times New Roman"/>
    </w:rPr>
  </w:style>
  <w:style w:type="paragraph" w:customStyle="1" w:styleId="text">
    <w:name w:val="tex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d">
    <w:name w:val="Абзац списка2"/>
    <w:basedOn w:val="a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823EA0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823EA0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823EA0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823EA0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823EA0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823EA0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823EA0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b">
    <w:name w:val="TOC Heading"/>
    <w:basedOn w:val="1"/>
    <w:next w:val="a"/>
    <w:uiPriority w:val="99"/>
    <w:qFormat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/>
      <w:color w:val="365F91"/>
    </w:rPr>
  </w:style>
  <w:style w:type="paragraph" w:customStyle="1" w:styleId="western">
    <w:name w:val="western"/>
    <w:basedOn w:val="a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823EA0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c">
    <w:name w:val="ИГМАПО"/>
    <w:basedOn w:val="1"/>
    <w:link w:val="afffd"/>
    <w:qFormat/>
    <w:rsid w:val="00823EA0"/>
    <w:pPr>
      <w:keepLines w:val="0"/>
      <w:suppressAutoHyphens/>
      <w:autoSpaceDE w:val="0"/>
      <w:autoSpaceDN w:val="0"/>
      <w:adjustRightInd w:val="0"/>
      <w:spacing w:before="0" w:after="0"/>
    </w:pPr>
    <w:rPr>
      <w:bCs w:val="0"/>
      <w:sz w:val="24"/>
      <w:szCs w:val="24"/>
    </w:rPr>
  </w:style>
  <w:style w:type="character" w:customStyle="1" w:styleId="afffd">
    <w:name w:val="ИГМАПО Знак"/>
    <w:link w:val="afffc"/>
    <w:rsid w:val="00823EA0"/>
    <w:rPr>
      <w:rFonts w:ascii="Times New Roman" w:eastAsia="Times New Roman" w:hAnsi="Times New Roman" w:cs="Times New Roman"/>
      <w:b w:val="0"/>
      <w:bCs/>
      <w:sz w:val="24"/>
      <w:szCs w:val="24"/>
    </w:rPr>
  </w:style>
  <w:style w:type="numbering" w:customStyle="1" w:styleId="6">
    <w:name w:val="Стиль6"/>
    <w:uiPriority w:val="99"/>
    <w:rsid w:val="00823EA0"/>
    <w:pPr>
      <w:numPr>
        <w:numId w:val="10"/>
      </w:numPr>
    </w:pPr>
  </w:style>
  <w:style w:type="numbering" w:customStyle="1" w:styleId="7">
    <w:name w:val="Стиль7"/>
    <w:uiPriority w:val="99"/>
    <w:rsid w:val="00823EA0"/>
    <w:pPr>
      <w:numPr>
        <w:numId w:val="11"/>
      </w:numPr>
    </w:pPr>
  </w:style>
  <w:style w:type="numbering" w:customStyle="1" w:styleId="8">
    <w:name w:val="Стиль8"/>
    <w:uiPriority w:val="99"/>
    <w:rsid w:val="00823EA0"/>
    <w:pPr>
      <w:numPr>
        <w:numId w:val="12"/>
      </w:numPr>
    </w:pPr>
  </w:style>
  <w:style w:type="numbering" w:customStyle="1" w:styleId="9">
    <w:name w:val="Стиль9"/>
    <w:uiPriority w:val="99"/>
    <w:rsid w:val="00823EA0"/>
    <w:pPr>
      <w:numPr>
        <w:numId w:val="13"/>
      </w:numPr>
    </w:pPr>
  </w:style>
  <w:style w:type="numbering" w:customStyle="1" w:styleId="10">
    <w:name w:val="Стиль10"/>
    <w:uiPriority w:val="99"/>
    <w:rsid w:val="00823EA0"/>
    <w:pPr>
      <w:numPr>
        <w:numId w:val="14"/>
      </w:numPr>
    </w:pPr>
  </w:style>
  <w:style w:type="numbering" w:customStyle="1" w:styleId="11">
    <w:name w:val="Стиль11"/>
    <w:uiPriority w:val="99"/>
    <w:rsid w:val="00823EA0"/>
    <w:pPr>
      <w:numPr>
        <w:numId w:val="15"/>
      </w:numPr>
    </w:pPr>
  </w:style>
  <w:style w:type="character" w:customStyle="1" w:styleId="1f">
    <w:name w:val="Текст сноски Знак1"/>
    <w:aliases w:val="Знак Знак1,Знак Знак2"/>
    <w:uiPriority w:val="99"/>
    <w:semiHidden/>
    <w:rsid w:val="00823EA0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807F84"/>
  </w:style>
  <w:style w:type="table" w:customStyle="1" w:styleId="44">
    <w:name w:val="Сетка таблицы4"/>
    <w:basedOn w:val="a1"/>
    <w:next w:val="ac"/>
    <w:uiPriority w:val="99"/>
    <w:rsid w:val="00807F84"/>
    <w:pPr>
      <w:ind w:left="709" w:firstLine="35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07F84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07F84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807F84"/>
    <w:pPr>
      <w:numPr>
        <w:numId w:val="3"/>
      </w:numPr>
    </w:pPr>
  </w:style>
  <w:style w:type="numbering" w:customStyle="1" w:styleId="71">
    <w:name w:val="Стиль71"/>
    <w:uiPriority w:val="99"/>
    <w:rsid w:val="00807F84"/>
    <w:pPr>
      <w:numPr>
        <w:numId w:val="4"/>
      </w:numPr>
    </w:pPr>
  </w:style>
  <w:style w:type="numbering" w:customStyle="1" w:styleId="81">
    <w:name w:val="Стиль81"/>
    <w:uiPriority w:val="99"/>
    <w:rsid w:val="00807F84"/>
    <w:pPr>
      <w:numPr>
        <w:numId w:val="6"/>
      </w:numPr>
    </w:pPr>
  </w:style>
  <w:style w:type="numbering" w:customStyle="1" w:styleId="91">
    <w:name w:val="Стиль91"/>
    <w:uiPriority w:val="99"/>
    <w:rsid w:val="00807F84"/>
    <w:pPr>
      <w:numPr>
        <w:numId w:val="17"/>
      </w:numPr>
    </w:pPr>
  </w:style>
  <w:style w:type="numbering" w:customStyle="1" w:styleId="101">
    <w:name w:val="Стиль101"/>
    <w:uiPriority w:val="99"/>
    <w:rsid w:val="00807F84"/>
    <w:pPr>
      <w:numPr>
        <w:numId w:val="16"/>
      </w:numPr>
    </w:pPr>
  </w:style>
  <w:style w:type="numbering" w:customStyle="1" w:styleId="111">
    <w:name w:val="Стиль111"/>
    <w:uiPriority w:val="99"/>
    <w:rsid w:val="00807F84"/>
    <w:pPr>
      <w:numPr>
        <w:numId w:val="9"/>
      </w:numPr>
    </w:pPr>
  </w:style>
  <w:style w:type="character" w:customStyle="1" w:styleId="1f0">
    <w:name w:val="Текст концевой сноски Знак1"/>
    <w:aliases w:val="Знак4 Знак"/>
    <w:locked/>
    <w:rsid w:val="00573E2A"/>
    <w:rPr>
      <w:lang w:eastAsia="ar-SA"/>
    </w:rPr>
  </w:style>
  <w:style w:type="paragraph" w:customStyle="1" w:styleId="font5">
    <w:name w:val="font5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0400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0400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04007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0400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4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040071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0400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040071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3a">
    <w:name w:val="Абзац списка3"/>
    <w:basedOn w:val="a"/>
    <w:rsid w:val="00EE256C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styleId="2f">
    <w:name w:val="Body Text First Indent 2"/>
    <w:basedOn w:val="af"/>
    <w:link w:val="2f0"/>
    <w:uiPriority w:val="99"/>
    <w:semiHidden/>
    <w:unhideWhenUsed/>
    <w:rsid w:val="009F2769"/>
    <w:pPr>
      <w:ind w:firstLine="210"/>
    </w:pPr>
    <w:rPr>
      <w:sz w:val="24"/>
    </w:rPr>
  </w:style>
  <w:style w:type="character" w:customStyle="1" w:styleId="2f0">
    <w:name w:val="Красная строка 2 Знак"/>
    <w:link w:val="2f"/>
    <w:uiPriority w:val="99"/>
    <w:semiHidden/>
    <w:rsid w:val="009F2769"/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Revision"/>
    <w:uiPriority w:val="99"/>
    <w:semiHidden/>
    <w:rsid w:val="009F2769"/>
    <w:rPr>
      <w:sz w:val="22"/>
      <w:szCs w:val="22"/>
    </w:rPr>
  </w:style>
  <w:style w:type="paragraph" w:customStyle="1" w:styleId="caaieiaie1">
    <w:name w:val="caaieiaie 1"/>
    <w:basedOn w:val="a"/>
    <w:next w:val="a"/>
    <w:uiPriority w:val="99"/>
    <w:rsid w:val="009F2769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9F27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f1">
    <w:name w:val="Текст1"/>
    <w:basedOn w:val="a"/>
    <w:uiPriority w:val="99"/>
    <w:rsid w:val="009F276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2f1">
    <w:name w:val="Заголовок №2_"/>
    <w:link w:val="2f2"/>
    <w:uiPriority w:val="99"/>
    <w:locked/>
    <w:rsid w:val="009F2769"/>
    <w:rPr>
      <w:rFonts w:ascii="Times New Roman" w:hAnsi="Times New Roman"/>
    </w:rPr>
  </w:style>
  <w:style w:type="paragraph" w:customStyle="1" w:styleId="2f2">
    <w:name w:val="Заголовок №2"/>
    <w:basedOn w:val="a"/>
    <w:link w:val="2f1"/>
    <w:uiPriority w:val="99"/>
    <w:rsid w:val="009F2769"/>
    <w:pPr>
      <w:spacing w:before="360" w:after="0" w:line="259" w:lineRule="exact"/>
      <w:outlineLvl w:val="1"/>
    </w:pPr>
    <w:rPr>
      <w:rFonts w:ascii="Times New Roman" w:hAnsi="Times New Roman"/>
      <w:sz w:val="20"/>
      <w:szCs w:val="20"/>
    </w:rPr>
  </w:style>
  <w:style w:type="paragraph" w:customStyle="1" w:styleId="empty">
    <w:name w:val="empty"/>
    <w:basedOn w:val="a"/>
    <w:uiPriority w:val="99"/>
    <w:rsid w:val="009F2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9F27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Стиль"/>
    <w:rsid w:val="009F27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F27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character" w:customStyle="1" w:styleId="FontStyle57">
    <w:name w:val="Font Style57"/>
    <w:uiPriority w:val="99"/>
    <w:rsid w:val="009F27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rgizova\AppData\Local\Users\&#1052;&#1072;&#1096;&#1072;&#1085;&#1089;&#1082;&#1072;&#1103;%20&#1040;&#1042;\Desktop\&#1059;&#1095;&#1077;&#1073;&#1085;&#1072;&#1103;%20&#1088;&#1072;&#1073;&#1086;&#1090;&#1072;\&#1055;&#1054;&#1057;&#1051;&#1045;%20&#1055;&#1056;&#1040;&#1042;&#1050;&#1048;%20&#1059;&#1055;%20&#1055;&#1055;%20576%2017.06.2019%20(1).xls" TargetMode="External"/><Relationship Id="rId13" Type="http://schemas.openxmlformats.org/officeDocument/2006/relationships/hyperlink" Target="http://www.hstat.nlm.nih.gov/" TargetMode="External"/><Relationship Id="rId18" Type="http://schemas.openxmlformats.org/officeDocument/2006/relationships/hyperlink" Target="http://www.asvome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hrg.gov/clinic/cpgsixx.htm/" TargetMode="External"/><Relationship Id="rId17" Type="http://schemas.openxmlformats.org/officeDocument/2006/relationships/hyperlink" Target="http://www.sspr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dm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idline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b-guidylines.com/" TargetMode="External"/><Relationship Id="rId10" Type="http://schemas.openxmlformats.org/officeDocument/2006/relationships/hyperlink" Target="http://www.medangara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eguidelines.co.uk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5" Type="http://schemas.openxmlformats.org/officeDocument/2006/relationships/hyperlink" Target="consultantplus://offline/ref=F619C2679C7FD76C0F92F831A2F28D2EB26984F0F855E63D77E880F575C9B01664636D2601A4BA1E2ERAO" TargetMode="External"/><Relationship Id="rId4" Type="http://schemas.openxmlformats.org/officeDocument/2006/relationships/hyperlink" Target="consultantplus://offline/ref=B315E07D02D10C4E3D79D4841237A4421054FEC792C7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6263-4D58-4DCC-9C62-0DD226EE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15859</Words>
  <Characters>90397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106044</CharactersWithSpaces>
  <SharedDoc>false</SharedDoc>
  <HLinks>
    <vt:vector size="96" baseType="variant">
      <vt:variant>
        <vt:i4>6815858</vt:i4>
      </vt:variant>
      <vt:variant>
        <vt:i4>36</vt:i4>
      </vt:variant>
      <vt:variant>
        <vt:i4>0</vt:i4>
      </vt:variant>
      <vt:variant>
        <vt:i4>5</vt:i4>
      </vt:variant>
      <vt:variant>
        <vt:lpwstr>http://www.asvomed.ru/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http://www.ssprm.ru/</vt:lpwstr>
      </vt:variant>
      <vt:variant>
        <vt:lpwstr/>
      </vt:variant>
      <vt:variant>
        <vt:i4>5439558</vt:i4>
      </vt:variant>
      <vt:variant>
        <vt:i4>30</vt:i4>
      </vt:variant>
      <vt:variant>
        <vt:i4>0</vt:i4>
      </vt:variant>
      <vt:variant>
        <vt:i4>5</vt:i4>
      </vt:variant>
      <vt:variant>
        <vt:lpwstr>http://www.osdm.org/</vt:lpwstr>
      </vt:variant>
      <vt:variant>
        <vt:lpwstr/>
      </vt:variant>
      <vt:variant>
        <vt:i4>3735678</vt:i4>
      </vt:variant>
      <vt:variant>
        <vt:i4>27</vt:i4>
      </vt:variant>
      <vt:variant>
        <vt:i4>0</vt:i4>
      </vt:variant>
      <vt:variant>
        <vt:i4>5</vt:i4>
      </vt:variant>
      <vt:variant>
        <vt:lpwstr>http://www.emb-guidylines.com/</vt:lpwstr>
      </vt:variant>
      <vt:variant>
        <vt:lpwstr/>
      </vt:variant>
      <vt:variant>
        <vt:i4>524291</vt:i4>
      </vt:variant>
      <vt:variant>
        <vt:i4>24</vt:i4>
      </vt:variant>
      <vt:variant>
        <vt:i4>0</vt:i4>
      </vt:variant>
      <vt:variant>
        <vt:i4>5</vt:i4>
      </vt:variant>
      <vt:variant>
        <vt:lpwstr>http://www.eguidelines.co.uk/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http://www.hstat.nlm.nih.gov/</vt:lpwstr>
      </vt:variant>
      <vt:variant>
        <vt:lpwstr/>
      </vt:variant>
      <vt:variant>
        <vt:i4>2555939</vt:i4>
      </vt:variant>
      <vt:variant>
        <vt:i4>18</vt:i4>
      </vt:variant>
      <vt:variant>
        <vt:i4>0</vt:i4>
      </vt:variant>
      <vt:variant>
        <vt:i4>5</vt:i4>
      </vt:variant>
      <vt:variant>
        <vt:lpwstr>http://www.ahrg.gov/clinic/cpgsixx.htm/</vt:lpwstr>
      </vt:variant>
      <vt:variant>
        <vt:lpwstr/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http://www.guidline.gov/</vt:lpwstr>
      </vt:variant>
      <vt:variant>
        <vt:lpwstr/>
      </vt:variant>
      <vt:variant>
        <vt:i4>1114138</vt:i4>
      </vt:variant>
      <vt:variant>
        <vt:i4>12</vt:i4>
      </vt:variant>
      <vt:variant>
        <vt:i4>0</vt:i4>
      </vt:variant>
      <vt:variant>
        <vt:i4>5</vt:i4>
      </vt:variant>
      <vt:variant>
        <vt:lpwstr>http://www.medangara.ru/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68091931</vt:i4>
      </vt:variant>
      <vt:variant>
        <vt:i4>6</vt:i4>
      </vt:variant>
      <vt:variant>
        <vt:i4>0</vt:i4>
      </vt:variant>
      <vt:variant>
        <vt:i4>5</vt:i4>
      </vt:variant>
      <vt:variant>
        <vt:lpwstr>../../Users/Машанская АВ/Desktop/Учебная работа/ПОСЛЕ ПРАВКИ УП ПП 576 17.06.2019 (1).xls</vt:lpwstr>
      </vt:variant>
      <vt:variant>
        <vt:lpwstr>RANGE!_ftn1</vt:lpwstr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kirgizova</cp:lastModifiedBy>
  <cp:revision>3</cp:revision>
  <cp:lastPrinted>2019-09-16T04:12:00Z</cp:lastPrinted>
  <dcterms:created xsi:type="dcterms:W3CDTF">2019-09-30T05:11:00Z</dcterms:created>
  <dcterms:modified xsi:type="dcterms:W3CDTF">2019-09-30T05:19:00Z</dcterms:modified>
</cp:coreProperties>
</file>